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428" w14:textId="5D33408F" w:rsidR="00123FC7" w:rsidRPr="00123FC7" w:rsidRDefault="00123FC7" w:rsidP="00123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123FC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 do SWZ</w:t>
      </w:r>
    </w:p>
    <w:p w14:paraId="136CA273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123FC7" w:rsidRPr="00123FC7" w14:paraId="6193A4B2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49A0C6EE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 WYKONAWCY</w:t>
            </w:r>
          </w:p>
          <w:p w14:paraId="37FC784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 PRZYNALEŻNOŚCI LUB </w:t>
            </w:r>
            <w:r w:rsidRPr="00123FC7">
              <w:rPr>
                <w:rFonts w:ascii="Times New Roman" w:eastAsia="Times New Roman" w:hAnsi="Times New Roman" w:cs="Times New Roman"/>
                <w:b/>
              </w:rPr>
              <w:t xml:space="preserve">BRAKU PRZYNALEŻNOŚCI DO TEJ SAMEJ GRUPY KAPITAŁOWEJ </w:t>
            </w:r>
          </w:p>
          <w:p w14:paraId="6B9FBB4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 274 ust. 1 ustawy Prawo zamówień publicznych </w:t>
            </w:r>
          </w:p>
          <w:p w14:paraId="69E13B95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- ustawa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0B7AF6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1D0C7F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PCPR.I.26.1.7.ŁCUŚ.2022</w:t>
            </w:r>
          </w:p>
        </w:tc>
      </w:tr>
      <w:tr w:rsidR="00123FC7" w:rsidRPr="00123FC7" w14:paraId="1F4BBBE0" w14:textId="77777777" w:rsidTr="00FB292F">
        <w:tc>
          <w:tcPr>
            <w:tcW w:w="9058" w:type="dxa"/>
          </w:tcPr>
          <w:p w14:paraId="782229D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51AB6E0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38A9BFD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633264A3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303A43D4" w14:textId="77777777" w:rsidTr="00FB292F">
        <w:tc>
          <w:tcPr>
            <w:tcW w:w="9058" w:type="dxa"/>
          </w:tcPr>
          <w:p w14:paraId="3773411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14:paraId="5B95CCF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[...............................………..........……….............................................................................................]</w:t>
            </w:r>
          </w:p>
          <w:p w14:paraId="1CE56BB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286102C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2CB341F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73F7504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71CF13DF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123FC7" w:rsidRPr="00123FC7" w14:paraId="778E29EB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4648F28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Uczestnicząc w Postępowaniu,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oświadczam, że:</w:t>
            </w:r>
          </w:p>
        </w:tc>
      </w:tr>
      <w:tr w:rsidR="00123FC7" w:rsidRPr="00123FC7" w14:paraId="0C105809" w14:textId="77777777" w:rsidTr="00FB292F">
        <w:tc>
          <w:tcPr>
            <w:tcW w:w="9058" w:type="dxa"/>
          </w:tcPr>
          <w:p w14:paraId="23EB11A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nie należę do tej samej grupy kapitałowej 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rozumieniu ustawy z dnia 16 lutego 2007 r. o ochronie konkurencji i konsumentów (Dz.U. z 2020 r. poz. 1076 i 1086), o której mowa w art. 108 ust. 1 pkt 5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z żadnym z wykonawców, którzy w wyznaczonym terminie złożyli odrębne oferty w niniejszym Postępowaniu.</w:t>
            </w:r>
          </w:p>
        </w:tc>
      </w:tr>
      <w:tr w:rsidR="00123FC7" w:rsidRPr="00123FC7" w14:paraId="47EFEF08" w14:textId="77777777" w:rsidTr="00FB292F">
        <w:tc>
          <w:tcPr>
            <w:tcW w:w="9058" w:type="dxa"/>
          </w:tcPr>
          <w:p w14:paraId="6A0DFF2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należę do tej samej grupy kapitałowej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w rozumieniu powyższych przepisów, o której mowa w art. 108 ust. 1 pkt 5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z następującym wykonawcą/wykonawcami, którzy w wyznaczonym terminie złożyli odrębne oferty w niniejszym Postępowaniu, tj.:</w:t>
            </w:r>
          </w:p>
          <w:p w14:paraId="36014EC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6B37440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423A0C2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</w:tc>
      </w:tr>
      <w:tr w:rsidR="00123FC7" w:rsidRPr="00123FC7" w14:paraId="5B4428EE" w14:textId="77777777" w:rsidTr="00FB292F">
        <w:tc>
          <w:tcPr>
            <w:tcW w:w="9058" w:type="dxa"/>
          </w:tcPr>
          <w:p w14:paraId="5AB1E3B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14:paraId="7579CD3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5CC2290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1FAD6D3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</w:tc>
      </w:tr>
      <w:tr w:rsidR="00123FC7" w:rsidRPr="00123FC7" w14:paraId="011C7A7E" w14:textId="77777777" w:rsidTr="00FB292F">
        <w:tc>
          <w:tcPr>
            <w:tcW w:w="9058" w:type="dxa"/>
          </w:tcPr>
          <w:p w14:paraId="60E30AA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Oświadczam, że mam świadomość, że zgodnie z art. 108 ust. 1 pkt 5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, z postępowania o udzielenie zamówienia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wyklucza się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123FC7" w:rsidRPr="00123FC7" w14:paraId="1320BCA6" w14:textId="77777777" w:rsidTr="00FB292F">
        <w:tc>
          <w:tcPr>
            <w:tcW w:w="9058" w:type="dxa"/>
          </w:tcPr>
          <w:p w14:paraId="3C93F4B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7EDAF08F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69F1DDE8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123FC7" w:rsidRPr="00123FC7" w14:paraId="5E1F0570" w14:textId="77777777" w:rsidTr="00FB292F">
        <w:tc>
          <w:tcPr>
            <w:tcW w:w="9058" w:type="dxa"/>
          </w:tcPr>
          <w:p w14:paraId="304B91A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123FC7" w:rsidRPr="00123FC7" w14:paraId="62927880" w14:textId="77777777" w:rsidTr="00FB292F">
        <w:tc>
          <w:tcPr>
            <w:tcW w:w="9058" w:type="dxa"/>
            <w:shd w:val="clear" w:color="auto" w:fill="auto"/>
          </w:tcPr>
          <w:p w14:paraId="672070C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123FC7" w:rsidRPr="00123FC7" w14:paraId="464E5DBC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28259EE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UWAGI KOŃCOWE</w:t>
            </w:r>
          </w:p>
        </w:tc>
      </w:tr>
      <w:tr w:rsidR="00123FC7" w:rsidRPr="00123FC7" w14:paraId="01386173" w14:textId="77777777" w:rsidTr="00FB292F">
        <w:tc>
          <w:tcPr>
            <w:tcW w:w="9058" w:type="dxa"/>
          </w:tcPr>
          <w:p w14:paraId="476ED04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123FC7" w:rsidRPr="00123FC7" w14:paraId="5C7C5253" w14:textId="77777777" w:rsidTr="00FB292F">
        <w:tc>
          <w:tcPr>
            <w:tcW w:w="9058" w:type="dxa"/>
          </w:tcPr>
          <w:p w14:paraId="6AFF3AB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123FC7" w:rsidRPr="00123FC7" w14:paraId="4B94E3F5" w14:textId="77777777" w:rsidTr="00FB292F">
        <w:tc>
          <w:tcPr>
            <w:tcW w:w="9058" w:type="dxa"/>
          </w:tcPr>
          <w:p w14:paraId="286F296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29FA1209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bookmarkEnd w:id="0"/>
    <w:p w14:paraId="7992A98D" w14:textId="1240A5EA" w:rsidR="00123FC7" w:rsidRPr="00123FC7" w:rsidRDefault="00123FC7" w:rsidP="00123FC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sectPr w:rsidR="00123FC7" w:rsidRPr="0012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num w:numId="1">
    <w:abstractNumId w:val="11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7"/>
    <w:rsid w:val="00096885"/>
    <w:rsid w:val="00123FC7"/>
    <w:rsid w:val="00410754"/>
    <w:rsid w:val="006E5E86"/>
    <w:rsid w:val="007B12DB"/>
    <w:rsid w:val="00940696"/>
    <w:rsid w:val="00A122C8"/>
    <w:rsid w:val="00D41A92"/>
    <w:rsid w:val="00D9638F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3F3"/>
  <w15:chartTrackingRefBased/>
  <w15:docId w15:val="{21906730-597F-4221-A44B-93E1AEB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123FC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123FC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123FC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C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FC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123FC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FC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123FC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3FC7"/>
  </w:style>
  <w:style w:type="table" w:customStyle="1" w:styleId="TableGrid">
    <w:name w:val="TableGrid"/>
    <w:rsid w:val="00123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23FC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3FC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23FC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23FC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3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123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C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C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C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23FC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23FC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23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3FC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FC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123FC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FC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123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23FC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3FC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23FC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3FC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123FC7"/>
  </w:style>
  <w:style w:type="paragraph" w:customStyle="1" w:styleId="Normalny1">
    <w:name w:val="Normalny1"/>
    <w:rsid w:val="00123FC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123FC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FC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123FC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23FC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123FC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123FC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23FC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2022-03-15T21:11:00Z</dcterms:created>
  <dcterms:modified xsi:type="dcterms:W3CDTF">2022-03-15T21:11:00Z</dcterms:modified>
</cp:coreProperties>
</file>