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C182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123FC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4 do SWZ</w:t>
      </w:r>
    </w:p>
    <w:p w14:paraId="611162DA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FC7" w:rsidRPr="00123FC7" w14:paraId="7F31A759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730A4219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ZOBOWIĄZANIE PODMIOTU UDOSTĘPNIAJĄCEGO ZASOBY</w:t>
            </w:r>
          </w:p>
          <w:p w14:paraId="6B96B16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DO ICH ODDANIA WYKONAWCY DO DYSPOZYCJI NA POTRZEBY REALIZACJI ZAMÓWIENIA</w:t>
            </w:r>
          </w:p>
          <w:p w14:paraId="0F2124E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 118 ust. 3 ustawy Prawo zamówień publicznych </w:t>
            </w:r>
          </w:p>
          <w:p w14:paraId="05923D7E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– ustawa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64DB06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zamieszkania.”.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74A6D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Nr/znak nadany sprawie przez Zamawiającego: PCPR.I.26.1.7.ŁCUŚ.2022  </w:t>
            </w:r>
          </w:p>
        </w:tc>
      </w:tr>
      <w:tr w:rsidR="00123FC7" w:rsidRPr="00123FC7" w14:paraId="1104A1D4" w14:textId="77777777" w:rsidTr="00FB292F">
        <w:tc>
          <w:tcPr>
            <w:tcW w:w="9058" w:type="dxa"/>
          </w:tcPr>
          <w:p w14:paraId="2EEDFD5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7B1CBDC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18A89C7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178629F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6C4F343D" w14:textId="77777777" w:rsidTr="00FB292F">
        <w:tc>
          <w:tcPr>
            <w:tcW w:w="9058" w:type="dxa"/>
          </w:tcPr>
          <w:p w14:paraId="79C1053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Podmiot udostępniający zasoby:</w:t>
            </w:r>
          </w:p>
          <w:p w14:paraId="7CF2594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[…............................………….......………….......................................................................................]</w:t>
            </w:r>
          </w:p>
          <w:p w14:paraId="78582FD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6A3041B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5855F80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7517EEC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322FBC15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123FC7" w:rsidRPr="00123FC7" w14:paraId="08122BFE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3593F45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Zobowiązuję się oddać do dyspozycji Wykonawcy na potrzeby realizacji zamówienia następujące zasoby:</w:t>
            </w:r>
          </w:p>
        </w:tc>
      </w:tr>
      <w:tr w:rsidR="00123FC7" w:rsidRPr="00123FC7" w14:paraId="75EBEE19" w14:textId="77777777" w:rsidTr="00FB292F">
        <w:tc>
          <w:tcPr>
            <w:tcW w:w="9058" w:type="dxa"/>
          </w:tcPr>
          <w:p w14:paraId="3C2E561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w zakresie zdolności technicznej lub zawodowej:</w:t>
            </w:r>
          </w:p>
          <w:p w14:paraId="58A9674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[……………………………………………………………………………………………..……......]</w:t>
            </w:r>
          </w:p>
        </w:tc>
      </w:tr>
      <w:tr w:rsidR="00123FC7" w:rsidRPr="00123FC7" w14:paraId="43C0002A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771A371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Gwarantuję rzeczywisty dostęp Wykonawcy do powyższych zasobów oraz informuję, że:</w:t>
            </w:r>
          </w:p>
        </w:tc>
      </w:tr>
      <w:tr w:rsidR="00123FC7" w:rsidRPr="00123FC7" w14:paraId="4C93AA5B" w14:textId="77777777" w:rsidTr="00FB292F">
        <w:tc>
          <w:tcPr>
            <w:tcW w:w="9058" w:type="dxa"/>
          </w:tcPr>
          <w:p w14:paraId="37D31583" w14:textId="77777777" w:rsidR="00123FC7" w:rsidRPr="00123FC7" w:rsidRDefault="00123FC7" w:rsidP="00123FC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23FC7">
              <w:rPr>
                <w:rFonts w:ascii="Times New Roman" w:eastAsia="Times New Roman" w:hAnsi="Times New Roman" w:cs="Times New Roman"/>
                <w:szCs w:val="24"/>
              </w:rPr>
              <w:t>zakres dostępnych Wykonawcy zasobów udostępnionych przeze mnie, będzie następujący:</w:t>
            </w:r>
          </w:p>
          <w:p w14:paraId="37ED1CA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1E71193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73E252E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123FC7" w:rsidRPr="00123FC7" w14:paraId="2E1BFE5E" w14:textId="77777777" w:rsidTr="00FB292F">
        <w:tc>
          <w:tcPr>
            <w:tcW w:w="9058" w:type="dxa"/>
          </w:tcPr>
          <w:p w14:paraId="57FB4CAF" w14:textId="77777777" w:rsidR="00123FC7" w:rsidRPr="00123FC7" w:rsidRDefault="00123FC7" w:rsidP="00123FC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23FC7">
              <w:rPr>
                <w:rFonts w:ascii="Times New Roman" w:eastAsia="Times New Roman" w:hAnsi="Times New Roman" w:cs="Times New Roman"/>
                <w:szCs w:val="24"/>
              </w:rPr>
              <w:t>sposób i okres udostępnienia Wykonawcy i wykorzystania przez niego udostępnionych przeze mnie zasobów przy wykonywaniu zamówienia, będzie następujący:</w:t>
            </w:r>
          </w:p>
          <w:p w14:paraId="5EB9B76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15BED95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55A4CB6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123FC7" w:rsidRPr="00123FC7" w14:paraId="7ADAA4DF" w14:textId="77777777" w:rsidTr="00FB292F">
        <w:tc>
          <w:tcPr>
            <w:tcW w:w="9058" w:type="dxa"/>
          </w:tcPr>
          <w:p w14:paraId="02FA2EB9" w14:textId="77777777" w:rsidR="00123FC7" w:rsidRPr="00123FC7" w:rsidRDefault="00123FC7" w:rsidP="00123FC7">
            <w:pPr>
              <w:numPr>
                <w:ilvl w:val="0"/>
                <w:numId w:val="1"/>
              </w:num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szCs w:val="24"/>
              </w:rPr>
              <w:t>zakres mojego udziału przy realizacji zamówienia, będzie następujący:</w:t>
            </w:r>
            <w:r w:rsidRPr="00123FC7">
              <w:rPr>
                <w:rFonts w:ascii="Times New Roman" w:eastAsia="Times New Roman" w:hAnsi="Times New Roman" w:cs="Times New Roman"/>
                <w:szCs w:val="24"/>
              </w:rPr>
              <w:cr/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[……..…………………………………………………………………………………......................]</w:t>
            </w:r>
          </w:p>
          <w:p w14:paraId="52DF292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56399A2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123FC7" w:rsidRPr="00123FC7" w14:paraId="3C3B1D17" w14:textId="77777777" w:rsidTr="00FB292F">
        <w:tc>
          <w:tcPr>
            <w:tcW w:w="9058" w:type="dxa"/>
          </w:tcPr>
          <w:p w14:paraId="30F40AC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w zakresie uprawnień do prowadzenia określonej działalności:</w:t>
            </w:r>
          </w:p>
          <w:p w14:paraId="1D4D5ED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123FC7" w:rsidRPr="00123FC7" w14:paraId="6DA4AAA0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42D7D8C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Gwarantuję rzeczywisty dostęp Wykonawcy do powyższych zasobów oraz informuję, że:</w:t>
            </w:r>
          </w:p>
        </w:tc>
      </w:tr>
      <w:tr w:rsidR="00123FC7" w:rsidRPr="00123FC7" w14:paraId="4249D1BF" w14:textId="77777777" w:rsidTr="00FB292F">
        <w:tc>
          <w:tcPr>
            <w:tcW w:w="9058" w:type="dxa"/>
          </w:tcPr>
          <w:p w14:paraId="6132B5E2" w14:textId="77777777" w:rsidR="00123FC7" w:rsidRPr="00123FC7" w:rsidRDefault="00123FC7" w:rsidP="00123FC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23FC7">
              <w:rPr>
                <w:rFonts w:ascii="Times New Roman" w:eastAsia="Times New Roman" w:hAnsi="Times New Roman" w:cs="Times New Roman"/>
                <w:szCs w:val="24"/>
              </w:rPr>
              <w:t>zakres dostępnych Wykonawcy zasobów udostępnionych przeze mnie, będzie następujący:</w:t>
            </w:r>
          </w:p>
          <w:p w14:paraId="71787F6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36BBBC1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5B2C01B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123FC7" w:rsidRPr="00123FC7" w14:paraId="5AD85E9A" w14:textId="77777777" w:rsidTr="00FB292F">
        <w:tc>
          <w:tcPr>
            <w:tcW w:w="9058" w:type="dxa"/>
          </w:tcPr>
          <w:p w14:paraId="25005C30" w14:textId="77777777" w:rsidR="00123FC7" w:rsidRPr="00123FC7" w:rsidRDefault="00123FC7" w:rsidP="00123FC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23FC7">
              <w:rPr>
                <w:rFonts w:ascii="Times New Roman" w:eastAsia="Times New Roman" w:hAnsi="Times New Roman" w:cs="Times New Roman"/>
                <w:szCs w:val="24"/>
              </w:rPr>
              <w:t>sposób i okres udostępnienia Wykonawcy i wykorzystania przez niego udostępnionych przeze mnie zasobów przy wykonywaniu zamówienia, będzie następujący:</w:t>
            </w:r>
          </w:p>
          <w:p w14:paraId="19DD621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5D08351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1EE88F9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123FC7" w:rsidRPr="00123FC7" w14:paraId="30F3BE4C" w14:textId="77777777" w:rsidTr="00FB292F">
        <w:tc>
          <w:tcPr>
            <w:tcW w:w="9058" w:type="dxa"/>
          </w:tcPr>
          <w:p w14:paraId="39B22B3D" w14:textId="77777777" w:rsidR="00123FC7" w:rsidRPr="00123FC7" w:rsidRDefault="00123FC7" w:rsidP="00123FC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23FC7">
              <w:rPr>
                <w:rFonts w:ascii="Times New Roman" w:eastAsia="Times New Roman" w:hAnsi="Times New Roman" w:cs="Times New Roman"/>
                <w:szCs w:val="24"/>
              </w:rPr>
              <w:t>zakres mojego udziału przy realizacji zamówienia, będzie następujący:</w:t>
            </w:r>
          </w:p>
          <w:p w14:paraId="03318F37" w14:textId="77777777" w:rsidR="00123FC7" w:rsidRPr="00123FC7" w:rsidRDefault="00123FC7" w:rsidP="00123FC7">
            <w:pPr>
              <w:spacing w:after="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[……………………………………………..…………………………………………......................]</w:t>
            </w:r>
          </w:p>
          <w:p w14:paraId="1F4FF27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5915B5F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[…………………………………….………………………………..…………………......................]</w:t>
            </w:r>
          </w:p>
        </w:tc>
      </w:tr>
      <w:tr w:rsidR="00123FC7" w:rsidRPr="00123FC7" w14:paraId="6C130AD6" w14:textId="77777777" w:rsidTr="00FB292F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14:paraId="11D8281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Uwaga!</w:t>
            </w:r>
          </w:p>
          <w:p w14:paraId="2C8733A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odniesieniu do warunków dotyczących wykształcenia, kwalifikacji zawodowych lub doświadczenia wykonawcy mogą polegać na zdolnościach podmiotów udostępniających zasoby,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jeśli podmioty te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wykonają roboty budowlane lub usługi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, do realizacji których te zdolności są wymagane. (art. 118 ust. 2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9D56F13" w14:textId="77777777" w:rsidR="00123FC7" w:rsidRPr="00123FC7" w:rsidRDefault="00123FC7" w:rsidP="00123FC7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Podmiot, który zobowiązał się do udostępnienia zasobów,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odpowiada solidarnie z wykonawcą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, który polega na jego sytuacji finansowej lub ekonomicznej,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za szkodę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poniesioną przez zamawiającego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powstałą wskutek nieudostępnienia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tych zasobów, chyba że za nieudostępnienie zasobów podmiot ten nie ponosi winy. (art. 120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23FC7" w:rsidRPr="00123FC7" w14:paraId="057775C6" w14:textId="77777777" w:rsidTr="00FB292F">
        <w:tc>
          <w:tcPr>
            <w:tcW w:w="9058" w:type="dxa"/>
          </w:tcPr>
          <w:p w14:paraId="319392E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093179B1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52EDD5D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123FC7" w:rsidRPr="00123FC7" w14:paraId="50D3B10A" w14:textId="77777777" w:rsidTr="00FB292F">
        <w:tc>
          <w:tcPr>
            <w:tcW w:w="9058" w:type="dxa"/>
          </w:tcPr>
          <w:p w14:paraId="4A1633F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123FC7" w:rsidRPr="00123FC7" w14:paraId="62BE3B7A" w14:textId="77777777" w:rsidTr="00FB292F">
        <w:tc>
          <w:tcPr>
            <w:tcW w:w="9058" w:type="dxa"/>
            <w:shd w:val="clear" w:color="auto" w:fill="auto"/>
          </w:tcPr>
          <w:p w14:paraId="643BBC9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123FC7" w:rsidRPr="00123FC7" w14:paraId="14116FC8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36FC9CA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123FC7" w:rsidRPr="00123FC7" w14:paraId="43EB086D" w14:textId="77777777" w:rsidTr="00FB292F">
        <w:tc>
          <w:tcPr>
            <w:tcW w:w="9058" w:type="dxa"/>
          </w:tcPr>
          <w:p w14:paraId="7BFA145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– jeśli jakaś część oświadczenia nie dotyczy podmiotu składającego oświadczenie: proszę wpisać, że „nie dotyczy” </w:t>
            </w:r>
          </w:p>
        </w:tc>
      </w:tr>
      <w:tr w:rsidR="00123FC7" w:rsidRPr="00123FC7" w14:paraId="17C75085" w14:textId="77777777" w:rsidTr="00FB292F">
        <w:tc>
          <w:tcPr>
            <w:tcW w:w="9058" w:type="dxa"/>
          </w:tcPr>
          <w:p w14:paraId="2AAF07B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123FC7" w:rsidRPr="00123FC7" w14:paraId="529E6635" w14:textId="77777777" w:rsidTr="00FB292F">
        <w:tc>
          <w:tcPr>
            <w:tcW w:w="9058" w:type="dxa"/>
          </w:tcPr>
          <w:p w14:paraId="5468C6C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21C3D5A6" w14:textId="77777777" w:rsidR="00123FC7" w:rsidRPr="00123FC7" w:rsidRDefault="00123FC7" w:rsidP="00123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0"/>
    <w:p w14:paraId="70E80556" w14:textId="6371419D" w:rsidR="00123FC7" w:rsidRPr="00123FC7" w:rsidRDefault="00123FC7" w:rsidP="00123F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123FC7" w:rsidRPr="0012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num w:numId="1">
    <w:abstractNumId w:val="11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7"/>
    <w:rsid w:val="00096885"/>
    <w:rsid w:val="00123FC7"/>
    <w:rsid w:val="006E5E86"/>
    <w:rsid w:val="007B12DB"/>
    <w:rsid w:val="00940696"/>
    <w:rsid w:val="00D41A92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3F3"/>
  <w15:chartTrackingRefBased/>
  <w15:docId w15:val="{21906730-597F-4221-A44B-93E1AEB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123FC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123FC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123FC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C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FC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123FC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FC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123FC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3FC7"/>
  </w:style>
  <w:style w:type="table" w:customStyle="1" w:styleId="TableGrid">
    <w:name w:val="TableGrid"/>
    <w:rsid w:val="00123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23FC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3FC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23FC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23FC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3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123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C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C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C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23FC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23FC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23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3FC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FC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123FC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FC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123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23FC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3FC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23FC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3FC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123FC7"/>
  </w:style>
  <w:style w:type="paragraph" w:customStyle="1" w:styleId="Normalny1">
    <w:name w:val="Normalny1"/>
    <w:rsid w:val="00123FC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123FC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FC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123FC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23FC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123FC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123FC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23FC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2022-03-15T21:10:00Z</dcterms:created>
  <dcterms:modified xsi:type="dcterms:W3CDTF">2022-03-15T21:10:00Z</dcterms:modified>
</cp:coreProperties>
</file>