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5F2E3" w14:textId="77777777" w:rsidR="00123FC7" w:rsidRPr="00123FC7" w:rsidRDefault="00123FC7" w:rsidP="00123FC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lang w:eastAsia="pl-PL"/>
        </w:rPr>
      </w:pPr>
      <w:bookmarkStart w:id="0" w:name="_Hlk78967112"/>
      <w:r w:rsidRPr="00123FC7">
        <w:rPr>
          <w:rFonts w:ascii="Times New Roman" w:eastAsia="Times New Roman" w:hAnsi="Times New Roman" w:cs="Times New Roman"/>
          <w:b/>
          <w:color w:val="000000"/>
          <w:lang w:eastAsia="pl-PL"/>
        </w:rPr>
        <w:t>Załącznik nr 3 do SWZ</w:t>
      </w:r>
    </w:p>
    <w:p w14:paraId="1013C8C2" w14:textId="77777777" w:rsidR="00123FC7" w:rsidRPr="00123FC7" w:rsidRDefault="00123FC7" w:rsidP="00123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58"/>
      </w:tblGrid>
      <w:tr w:rsidR="00123FC7" w:rsidRPr="00123FC7" w14:paraId="6B8658A8" w14:textId="77777777" w:rsidTr="00FB292F">
        <w:tc>
          <w:tcPr>
            <w:tcW w:w="9058" w:type="dxa"/>
            <w:shd w:val="clear" w:color="auto" w:fill="F2F2F2" w:themeFill="background1" w:themeFillShade="F2"/>
          </w:tcPr>
          <w:p w14:paraId="6209693B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OŚWIADCZENIE</w:t>
            </w:r>
          </w:p>
          <w:p w14:paraId="1E16E376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KTÓRE </w:t>
            </w:r>
            <w:r w:rsidRPr="00123FC7">
              <w:rPr>
                <w:rFonts w:ascii="Times New Roman" w:eastAsia="Times New Roman" w:hAnsi="Times New Roman" w:cs="Times New Roman"/>
                <w:b/>
              </w:rPr>
              <w:t>USŁUGI WYKONAJĄ POSZCZEGÓLNI WYKONAWCY</w:t>
            </w:r>
            <w:r w:rsidRPr="00123FC7">
              <w:rPr>
                <w:rFonts w:ascii="Times New Roman" w:eastAsia="Times New Roman" w:hAnsi="Times New Roman" w:cs="Times New Roman"/>
                <w:b/>
              </w:rPr>
              <w:br/>
            </w: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składane na podstawie art. 117 ust. 4 ustawy Prawo zamówień publicznych </w:t>
            </w:r>
          </w:p>
          <w:p w14:paraId="6F20F656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(Dz.U. z 2021r., poz. 1129 z późn.zm. – ustawa </w:t>
            </w:r>
            <w:proofErr w:type="spellStart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>Pzp</w:t>
            </w:r>
            <w:proofErr w:type="spellEnd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  <w:p w14:paraId="5E974497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w postępowaniu prowadzonym w 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trybie podstawowym</w:t>
            </w: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 bez negocjacji, o którym mowa w art. 275 pkt 1 ustawy </w:t>
            </w:r>
            <w:proofErr w:type="spellStart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>Pzp</w:t>
            </w:r>
            <w:proofErr w:type="spellEnd"/>
            <w:r w:rsidRPr="00123FC7">
              <w:rPr>
                <w:rFonts w:ascii="Times New Roman" w:eastAsia="Times New Roman" w:hAnsi="Times New Roman" w:cs="Times New Roman"/>
                <w:color w:val="000000"/>
              </w:rPr>
              <w:t>, na „</w:t>
            </w: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Świadczenie usług asystenckich dla osób niesamodzielnych zamieszkałych na terenie powiatu łowickiego, w miejscu ich zamieszkania.”</w:t>
            </w:r>
          </w:p>
          <w:p w14:paraId="6C2F3EBA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Nr/znak nadany sprawie przez Zamawiającego: PCPR.I.26.1.7.ŁCUŚ.2022 </w:t>
            </w:r>
          </w:p>
        </w:tc>
      </w:tr>
      <w:tr w:rsidR="00123FC7" w:rsidRPr="00123FC7" w14:paraId="137E28E3" w14:textId="77777777" w:rsidTr="00FB292F">
        <w:tc>
          <w:tcPr>
            <w:tcW w:w="9058" w:type="dxa"/>
          </w:tcPr>
          <w:p w14:paraId="1C04253C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Zamawiający:</w:t>
            </w:r>
          </w:p>
          <w:p w14:paraId="6615408B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Powiatowe Centrum Pomocy Rodzinie w Łowiczu ul. Podrzeczna 30, 99-400 Łowicz</w:t>
            </w:r>
          </w:p>
          <w:p w14:paraId="5859F4DA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NIP: 834-159-35-19, REGON: ………….</w:t>
            </w:r>
          </w:p>
          <w:p w14:paraId="0E133FAB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3FC7" w:rsidRPr="00123FC7" w14:paraId="4644EDB8" w14:textId="77777777" w:rsidTr="00FB292F">
        <w:tc>
          <w:tcPr>
            <w:tcW w:w="9058" w:type="dxa"/>
          </w:tcPr>
          <w:p w14:paraId="69F354EB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  <w:u w:val="single"/>
              </w:rPr>
              <w:t>Wykonawcy wspólnie ubiegający się o udzielenie zamówienia:</w:t>
            </w:r>
          </w:p>
          <w:p w14:paraId="370DAE03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[…............................………….......………………...............................................................................]</w:t>
            </w:r>
          </w:p>
          <w:p w14:paraId="22D97F7C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[…..........................................................................................................................................................]</w:t>
            </w:r>
          </w:p>
          <w:p w14:paraId="0CFC7C16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i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i/>
                <w:color w:val="000000"/>
              </w:rPr>
              <w:t>(pełna nazwa/firma, adres, NIP/PESEL, KRS/</w:t>
            </w:r>
            <w:proofErr w:type="spellStart"/>
            <w:r w:rsidRPr="00123FC7">
              <w:rPr>
                <w:rFonts w:ascii="Times New Roman" w:eastAsia="Times New Roman" w:hAnsi="Times New Roman" w:cs="Times New Roman"/>
                <w:i/>
                <w:color w:val="000000"/>
              </w:rPr>
              <w:t>CeiDG</w:t>
            </w:r>
            <w:proofErr w:type="spellEnd"/>
            <w:r w:rsidRPr="00123FC7">
              <w:rPr>
                <w:rFonts w:ascii="Times New Roman" w:eastAsia="Times New Roman" w:hAnsi="Times New Roman" w:cs="Times New Roman"/>
                <w:i/>
                <w:color w:val="000000"/>
              </w:rPr>
              <w:t>)</w:t>
            </w:r>
          </w:p>
          <w:p w14:paraId="4D3108C5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reprezentowany przez:</w:t>
            </w:r>
          </w:p>
          <w:p w14:paraId="6D2A50EB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[…..........................................................................................................................................................]</w:t>
            </w:r>
          </w:p>
          <w:p w14:paraId="0B6F4208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i/>
                <w:color w:val="000000"/>
              </w:rPr>
              <w:t>(imię, nazwisko, stanowisko/podstawa reprezentacji)</w:t>
            </w:r>
          </w:p>
        </w:tc>
      </w:tr>
      <w:tr w:rsidR="00123FC7" w:rsidRPr="00123FC7" w14:paraId="5BA4B45B" w14:textId="77777777" w:rsidTr="00FB292F">
        <w:tc>
          <w:tcPr>
            <w:tcW w:w="9058" w:type="dxa"/>
            <w:shd w:val="clear" w:color="auto" w:fill="F2F2F2" w:themeFill="background1" w:themeFillShade="F2"/>
          </w:tcPr>
          <w:p w14:paraId="5D608A40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Uczestnicząc w Postępowaniu i mając świadomość, że w odniesieniu do warunków dotyczących wykształcenia, kwalifikacji zawodowych lub doświadczenia Wykonawcy wspólnie ubiegający się o udzielenie zamówienia mogą polegać na zdolnościach tych z Wykonawców, którzy wykonają usługi, do realizacji których te zdolności są wymagane, </w:t>
            </w:r>
            <w:proofErr w:type="gramStart"/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oświadczamy</w:t>
            </w:r>
            <w:proofErr w:type="gramEnd"/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 xml:space="preserve"> że:</w:t>
            </w:r>
          </w:p>
        </w:tc>
      </w:tr>
      <w:tr w:rsidR="00123FC7" w:rsidRPr="00123FC7" w14:paraId="3DECAC63" w14:textId="77777777" w:rsidTr="00FB292F">
        <w:tc>
          <w:tcPr>
            <w:tcW w:w="9058" w:type="dxa"/>
          </w:tcPr>
          <w:p w14:paraId="58A7F19B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123FC7" w:rsidRPr="00123FC7" w14:paraId="19C71C00" w14:textId="77777777" w:rsidTr="00FB292F">
        <w:tc>
          <w:tcPr>
            <w:tcW w:w="9058" w:type="dxa"/>
          </w:tcPr>
          <w:p w14:paraId="3B9E2D14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Warunek dotyczący wykształcenia, szczegółowo opisany w rozdziale V ust. 3 SWZ spełnia następujący spośród Wykonawców wspólnie ubiegających się o udzielenie zamówienia:</w:t>
            </w:r>
          </w:p>
          <w:p w14:paraId="3E342D4F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[………………………………………………………………………………………….....................]</w:t>
            </w:r>
          </w:p>
          <w:p w14:paraId="72BB0FC1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Wykonawca ten zrealizuje usługi do realizacji, których te zdolności są wymagane, tj.:</w:t>
            </w:r>
          </w:p>
          <w:p w14:paraId="0D585A13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[………………………………………………………………………………………….....................]</w:t>
            </w:r>
          </w:p>
          <w:p w14:paraId="1184413B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[………………………………………………………………………………………….....................]</w:t>
            </w:r>
          </w:p>
        </w:tc>
      </w:tr>
      <w:tr w:rsidR="00123FC7" w:rsidRPr="00123FC7" w14:paraId="71C52332" w14:textId="77777777" w:rsidTr="00FB292F">
        <w:tc>
          <w:tcPr>
            <w:tcW w:w="9058" w:type="dxa"/>
          </w:tcPr>
          <w:p w14:paraId="0689DBE2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</w:tc>
      </w:tr>
      <w:tr w:rsidR="00123FC7" w:rsidRPr="00123FC7" w14:paraId="78B4DF52" w14:textId="77777777" w:rsidTr="00FB292F">
        <w:tc>
          <w:tcPr>
            <w:tcW w:w="9058" w:type="dxa"/>
            <w:shd w:val="clear" w:color="auto" w:fill="F2F2F2" w:themeFill="background1" w:themeFillShade="F2"/>
          </w:tcPr>
          <w:p w14:paraId="32E43AEA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OŚWIADCZENIE DOTYCZĄCE PODANYCH INFORMACJI</w:t>
            </w:r>
          </w:p>
        </w:tc>
      </w:tr>
      <w:tr w:rsidR="00123FC7" w:rsidRPr="00123FC7" w14:paraId="65234F54" w14:textId="77777777" w:rsidTr="00FB292F">
        <w:tc>
          <w:tcPr>
            <w:tcW w:w="9058" w:type="dxa"/>
          </w:tcPr>
          <w:p w14:paraId="4DE85575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Oświadczam, że wszystkie informacje podane w powyższym oświadczeniu są aktualne i zgodne z prawdą oraz zostały przedstawione z pełną świadomością konsekwencji wprowadzenia Zamawiającego w błąd przy przedstawieniu informacji.</w:t>
            </w:r>
          </w:p>
        </w:tc>
      </w:tr>
      <w:tr w:rsidR="00123FC7" w:rsidRPr="00123FC7" w14:paraId="29E6937A" w14:textId="77777777" w:rsidTr="00FB292F">
        <w:tc>
          <w:tcPr>
            <w:tcW w:w="9058" w:type="dxa"/>
            <w:shd w:val="clear" w:color="auto" w:fill="auto"/>
          </w:tcPr>
          <w:p w14:paraId="16A743F4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Miejscowość …………………………… data …………………………</w:t>
            </w:r>
          </w:p>
        </w:tc>
      </w:tr>
      <w:tr w:rsidR="00123FC7" w:rsidRPr="00123FC7" w14:paraId="5DBD4C94" w14:textId="77777777" w:rsidTr="00FB292F">
        <w:tc>
          <w:tcPr>
            <w:tcW w:w="9058" w:type="dxa"/>
            <w:shd w:val="clear" w:color="auto" w:fill="F2F2F2" w:themeFill="background1" w:themeFillShade="F2"/>
          </w:tcPr>
          <w:p w14:paraId="0DB46CC4" w14:textId="77777777" w:rsidR="00123FC7" w:rsidRPr="00123FC7" w:rsidRDefault="00123FC7" w:rsidP="00123FC7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b/>
                <w:color w:val="000000"/>
              </w:rPr>
              <w:t>UWAGI KOŃCOWE</w:t>
            </w:r>
          </w:p>
        </w:tc>
      </w:tr>
      <w:tr w:rsidR="00123FC7" w:rsidRPr="00123FC7" w14:paraId="3CAC348E" w14:textId="77777777" w:rsidTr="00FB292F">
        <w:tc>
          <w:tcPr>
            <w:tcW w:w="9058" w:type="dxa"/>
          </w:tcPr>
          <w:p w14:paraId="422FBE81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 xml:space="preserve">Proszę wypełnić każdą część oświadczenia – poprzez zaznaczenie właściwej odpowiedzi lub jej udzielenie – jeśli jakaś część oświadczenia nie dotyczy podmiotu składającego oświadczenie: proszę wpisać, że „nie dotyczy” </w:t>
            </w:r>
          </w:p>
        </w:tc>
      </w:tr>
      <w:tr w:rsidR="00123FC7" w:rsidRPr="00123FC7" w14:paraId="15B1FE6C" w14:textId="77777777" w:rsidTr="00FB292F">
        <w:tc>
          <w:tcPr>
            <w:tcW w:w="9058" w:type="dxa"/>
          </w:tcPr>
          <w:p w14:paraId="3568EF52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W części dotyczącej podmiotu składającego oświadczenie proszę odpowiednio dostosować w związku z tym, że oświadczenie składają Wykonawcy wspólnie ubiegający się o udzielenie zamówienia.</w:t>
            </w:r>
          </w:p>
        </w:tc>
      </w:tr>
      <w:tr w:rsidR="00123FC7" w:rsidRPr="00123FC7" w14:paraId="355E12EA" w14:textId="77777777" w:rsidTr="00FB292F">
        <w:tc>
          <w:tcPr>
            <w:tcW w:w="9058" w:type="dxa"/>
          </w:tcPr>
          <w:p w14:paraId="687A42B5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23FC7">
              <w:rPr>
                <w:rFonts w:ascii="Times New Roman" w:eastAsia="Times New Roman" w:hAnsi="Times New Roman" w:cs="Times New Roman"/>
                <w:color w:val="000000"/>
              </w:rPr>
              <w:t>Wymogi odnoszące się do formy niniejszego oświadczenia, w szczególności wymogi co do jego podpisania i złożenia, zostały szczegółowo opisane w SWZ.</w:t>
            </w:r>
          </w:p>
        </w:tc>
      </w:tr>
      <w:tr w:rsidR="00123FC7" w:rsidRPr="00123FC7" w14:paraId="5ED0ED83" w14:textId="77777777" w:rsidTr="00FB292F">
        <w:tc>
          <w:tcPr>
            <w:tcW w:w="9058" w:type="dxa"/>
          </w:tcPr>
          <w:p w14:paraId="750869D4" w14:textId="77777777" w:rsidR="00123FC7" w:rsidRPr="00123FC7" w:rsidRDefault="00123FC7" w:rsidP="00123FC7">
            <w:pPr>
              <w:jc w:val="both"/>
              <w:rPr>
                <w:rFonts w:ascii="Times New Roman" w:eastAsia="Times New Roman" w:hAnsi="Times New Roman" w:cs="Times New Roman"/>
                <w:color w:val="000000"/>
                <w:u w:val="single"/>
              </w:rPr>
            </w:pPr>
          </w:p>
        </w:tc>
      </w:tr>
    </w:tbl>
    <w:p w14:paraId="1034B267" w14:textId="77777777" w:rsidR="00123FC7" w:rsidRPr="00123FC7" w:rsidRDefault="00123FC7" w:rsidP="00123F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u w:val="single"/>
          <w:lang w:eastAsia="pl-PL"/>
        </w:rPr>
      </w:pPr>
    </w:p>
    <w:bookmarkEnd w:id="0"/>
    <w:p w14:paraId="50ACDDE7" w14:textId="55B4D8B9" w:rsidR="00123FC7" w:rsidRPr="00123FC7" w:rsidRDefault="00123FC7" w:rsidP="00940696">
      <w:pPr>
        <w:spacing w:after="0" w:line="240" w:lineRule="auto"/>
        <w:rPr>
          <w:rFonts w:ascii="Times New Roman" w:eastAsia="Times New Roman" w:hAnsi="Times New Roman" w:cs="Times New Roman"/>
          <w:i/>
          <w:color w:val="000000"/>
          <w:lang w:eastAsia="pl-PL"/>
        </w:rPr>
      </w:pPr>
    </w:p>
    <w:sectPr w:rsidR="00123FC7" w:rsidRPr="00123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-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-Roman" w:eastAsia="Calibri" w:hAnsi="Times-Roman" w:cs="Times-Roman" w:hint="default"/>
        <w:b/>
        <w:bCs/>
        <w:color w:val="000000"/>
        <w:sz w:val="20"/>
        <w:szCs w:val="20"/>
      </w:rPr>
    </w:lvl>
  </w:abstractNum>
  <w:abstractNum w:abstractNumId="1" w15:restartNumberingAfterBreak="0">
    <w:nsid w:val="0000000B"/>
    <w:multiLevelType w:val="multilevel"/>
    <w:tmpl w:val="0000000B"/>
    <w:name w:val="WWNum1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0000000C"/>
    <w:multiLevelType w:val="multilevel"/>
    <w:tmpl w:val="C170620E"/>
    <w:name w:val="WW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3" w15:restartNumberingAfterBreak="0">
    <w:nsid w:val="00000013"/>
    <w:multiLevelType w:val="multilevel"/>
    <w:tmpl w:val="3BDE22FE"/>
    <w:name w:val="WWNum1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" w15:restartNumberingAfterBreak="0">
    <w:nsid w:val="00000014"/>
    <w:multiLevelType w:val="multilevel"/>
    <w:tmpl w:val="00000014"/>
    <w:name w:val="WWNum2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5" w15:restartNumberingAfterBreak="0">
    <w:nsid w:val="00000016"/>
    <w:multiLevelType w:val="multilevel"/>
    <w:tmpl w:val="8BF6E18C"/>
    <w:name w:val="WWNum2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6" w15:restartNumberingAfterBreak="0">
    <w:nsid w:val="00000017"/>
    <w:multiLevelType w:val="multilevel"/>
    <w:tmpl w:val="00000017"/>
    <w:name w:val="WWNum2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7" w15:restartNumberingAfterBreak="0">
    <w:nsid w:val="00000018"/>
    <w:multiLevelType w:val="multilevel"/>
    <w:tmpl w:val="C9A8E090"/>
    <w:name w:val="WWNum2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8" w15:restartNumberingAfterBreak="0">
    <w:nsid w:val="00000019"/>
    <w:multiLevelType w:val="multilevel"/>
    <w:tmpl w:val="00000019"/>
    <w:name w:val="WWNum2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9" w15:restartNumberingAfterBreak="0">
    <w:nsid w:val="0000001C"/>
    <w:multiLevelType w:val="multilevel"/>
    <w:tmpl w:val="0000001C"/>
    <w:name w:val="WWNum2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0" w15:restartNumberingAfterBreak="0">
    <w:nsid w:val="0000001D"/>
    <w:multiLevelType w:val="multilevel"/>
    <w:tmpl w:val="0000001D"/>
    <w:name w:val="WWNum29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lowerLetter"/>
      <w:lvlText w:val="%2.%3.%4)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11" w15:restartNumberingAfterBreak="0">
    <w:nsid w:val="048F1AAF"/>
    <w:multiLevelType w:val="hybridMultilevel"/>
    <w:tmpl w:val="D1D67A6E"/>
    <w:lvl w:ilvl="0" w:tplc="A18CF5B2">
      <w:start w:val="1"/>
      <w:numFmt w:val="decimal"/>
      <w:lvlText w:val="%1)"/>
      <w:lvlJc w:val="left"/>
      <w:pPr>
        <w:tabs>
          <w:tab w:val="num" w:pos="600"/>
        </w:tabs>
        <w:ind w:left="600" w:hanging="360"/>
      </w:pPr>
      <w:rPr>
        <w:rFonts w:ascii="Arial Narrow" w:eastAsia="Times New Roman" w:hAnsi="Arial Narrow" w:cs="Times New Roman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20614E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4B60AA0"/>
    <w:multiLevelType w:val="multilevel"/>
    <w:tmpl w:val="FDA8CC66"/>
    <w:lvl w:ilvl="0">
      <w:start w:val="1"/>
      <w:numFmt w:val="upperRoman"/>
      <w:pStyle w:val="Nagwek1"/>
      <w:lvlText w:val="%1."/>
      <w:lvlJc w:val="center"/>
      <w:pPr>
        <w:ind w:left="1574" w:hanging="360"/>
      </w:pPr>
      <w:rPr>
        <w:rFonts w:hint="default"/>
        <w:b/>
        <w:i w:val="0"/>
        <w:iCs/>
      </w:rPr>
    </w:lvl>
    <w:lvl w:ilvl="1">
      <w:start w:val="1"/>
      <w:numFmt w:val="decimal"/>
      <w:isLgl/>
      <w:lvlText w:val="%1.%2"/>
      <w:lvlJc w:val="left"/>
      <w:pPr>
        <w:ind w:left="158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9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65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54" w:hanging="1440"/>
      </w:pPr>
      <w:rPr>
        <w:rFonts w:hint="default"/>
      </w:rPr>
    </w:lvl>
  </w:abstractNum>
  <w:num w:numId="1">
    <w:abstractNumId w:val="11"/>
  </w:num>
  <w:num w:numId="2">
    <w:abstractNumId w:val="1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3FC7"/>
    <w:rsid w:val="00123FC7"/>
    <w:rsid w:val="006E5E86"/>
    <w:rsid w:val="007B12DB"/>
    <w:rsid w:val="00940696"/>
    <w:rsid w:val="00D41A92"/>
    <w:rsid w:val="00F87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353F3"/>
  <w15:chartTrackingRefBased/>
  <w15:docId w15:val="{21906730-597F-4221-A44B-93E1AEB38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Akapitzlist"/>
    <w:next w:val="Normalny"/>
    <w:link w:val="Nagwek1Znak"/>
    <w:uiPriority w:val="9"/>
    <w:unhideWhenUsed/>
    <w:qFormat/>
    <w:rsid w:val="00123FC7"/>
    <w:pPr>
      <w:numPr>
        <w:numId w:val="2"/>
      </w:numPr>
      <w:outlineLvl w:val="0"/>
    </w:pPr>
    <w:rPr>
      <w:b/>
      <w:smallCaps/>
      <w:u w:val="single"/>
    </w:rPr>
  </w:style>
  <w:style w:type="paragraph" w:styleId="Nagwek2">
    <w:name w:val="heading 2"/>
    <w:next w:val="Normalny"/>
    <w:link w:val="Nagwek2Znak"/>
    <w:uiPriority w:val="9"/>
    <w:unhideWhenUsed/>
    <w:qFormat/>
    <w:rsid w:val="00123FC7"/>
    <w:pPr>
      <w:keepNext/>
      <w:keepLines/>
      <w:spacing w:after="0"/>
      <w:ind w:left="299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paragraph" w:styleId="Nagwek3">
    <w:name w:val="heading 3"/>
    <w:aliases w:val="POZIOM 1,4 POZIOM"/>
    <w:next w:val="Normalny"/>
    <w:link w:val="Nagwek3Znak"/>
    <w:unhideWhenUsed/>
    <w:qFormat/>
    <w:rsid w:val="00123FC7"/>
    <w:pPr>
      <w:keepNext/>
      <w:keepLines/>
      <w:spacing w:after="4"/>
      <w:ind w:left="370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23FC7"/>
    <w:pPr>
      <w:keepNext/>
      <w:keepLines/>
      <w:spacing w:before="40" w:after="0" w:line="267" w:lineRule="auto"/>
      <w:ind w:left="437" w:hanging="10"/>
      <w:jc w:val="both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paragraph" w:styleId="Nagwek5">
    <w:name w:val="heading 5"/>
    <w:aliases w:val="POZIOM 3"/>
    <w:basedOn w:val="Normalny"/>
    <w:next w:val="Normalny"/>
    <w:link w:val="Nagwek5Znak"/>
    <w:uiPriority w:val="9"/>
    <w:unhideWhenUsed/>
    <w:qFormat/>
    <w:rsid w:val="00123FC7"/>
    <w:pPr>
      <w:keepNext/>
      <w:keepLines/>
      <w:spacing w:before="40" w:after="0" w:line="267" w:lineRule="auto"/>
      <w:ind w:left="437" w:hanging="10"/>
      <w:jc w:val="both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123FC7"/>
    <w:rPr>
      <w:rFonts w:ascii="Times New Roman" w:eastAsia="Times New Roman" w:hAnsi="Times New Roman" w:cs="Times New Roman"/>
      <w:b/>
      <w:smallCaps/>
      <w:sz w:val="24"/>
      <w:szCs w:val="24"/>
      <w:u w:val="single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123FC7"/>
    <w:rPr>
      <w:rFonts w:ascii="Times New Roman" w:eastAsia="Times New Roman" w:hAnsi="Times New Roman" w:cs="Times New Roman"/>
      <w:b/>
      <w:color w:val="000000"/>
      <w:sz w:val="24"/>
      <w:u w:val="single" w:color="000000"/>
      <w:lang w:eastAsia="pl-PL"/>
    </w:rPr>
  </w:style>
  <w:style w:type="character" w:customStyle="1" w:styleId="Nagwek3Znak">
    <w:name w:val="Nagłówek 3 Znak"/>
    <w:aliases w:val="POZIOM 1 Znak,4 POZIOM Znak"/>
    <w:basedOn w:val="Domylnaczcionkaakapitu"/>
    <w:link w:val="Nagwek3"/>
    <w:rsid w:val="00123FC7"/>
    <w:rPr>
      <w:rFonts w:ascii="Times New Roman" w:eastAsia="Times New Roman" w:hAnsi="Times New Roman" w:cs="Times New Roman"/>
      <w:b/>
      <w:color w:val="000000"/>
      <w:sz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123FC7"/>
    <w:rPr>
      <w:rFonts w:asciiTheme="majorHAnsi" w:eastAsiaTheme="majorEastAsia" w:hAnsiTheme="majorHAnsi" w:cstheme="majorBidi"/>
      <w:i/>
      <w:iCs/>
      <w:color w:val="2F5496" w:themeColor="accent1" w:themeShade="BF"/>
      <w:sz w:val="24"/>
      <w:lang w:eastAsia="pl-PL"/>
    </w:rPr>
  </w:style>
  <w:style w:type="character" w:customStyle="1" w:styleId="Nagwek5Znak">
    <w:name w:val="Nagłówek 5 Znak"/>
    <w:aliases w:val="POZIOM 3 Znak"/>
    <w:basedOn w:val="Domylnaczcionkaakapitu"/>
    <w:link w:val="Nagwek5"/>
    <w:uiPriority w:val="9"/>
    <w:rsid w:val="00123FC7"/>
    <w:rPr>
      <w:rFonts w:asciiTheme="majorHAnsi" w:eastAsiaTheme="majorEastAsia" w:hAnsiTheme="majorHAnsi" w:cstheme="majorBidi"/>
      <w:color w:val="2F5496" w:themeColor="accent1" w:themeShade="BF"/>
      <w:sz w:val="24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123FC7"/>
  </w:style>
  <w:style w:type="table" w:customStyle="1" w:styleId="TableGrid">
    <w:name w:val="TableGrid"/>
    <w:rsid w:val="00123FC7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topka">
    <w:name w:val="footer"/>
    <w:basedOn w:val="Normalny"/>
    <w:link w:val="StopkaZnak"/>
    <w:uiPriority w:val="99"/>
    <w:rsid w:val="00123FC7"/>
    <w:pPr>
      <w:tabs>
        <w:tab w:val="center" w:pos="4536"/>
        <w:tab w:val="right" w:pos="9072"/>
      </w:tabs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123FC7"/>
    <w:rPr>
      <w:rFonts w:ascii="Tahoma" w:eastAsia="Times New Roman" w:hAnsi="Tahoma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23FC7"/>
    <w:rPr>
      <w:color w:val="0563C1" w:themeColor="hyperlink"/>
      <w:u w:val="single"/>
    </w:rPr>
  </w:style>
  <w:style w:type="character" w:customStyle="1" w:styleId="Wzmianka1">
    <w:name w:val="Wzmianka1"/>
    <w:basedOn w:val="Domylnaczcionkaakapitu"/>
    <w:uiPriority w:val="99"/>
    <w:semiHidden/>
    <w:unhideWhenUsed/>
    <w:rsid w:val="00123FC7"/>
    <w:rPr>
      <w:color w:val="2B579A"/>
      <w:shd w:val="clear" w:color="auto" w:fill="E6E6E6"/>
    </w:rPr>
  </w:style>
  <w:style w:type="character" w:styleId="Odwoaniedokomentarza">
    <w:name w:val="annotation reference"/>
    <w:uiPriority w:val="99"/>
    <w:semiHidden/>
    <w:rsid w:val="00123FC7"/>
    <w:rPr>
      <w:sz w:val="16"/>
    </w:rPr>
  </w:style>
  <w:style w:type="paragraph" w:styleId="Tekstkomentarza">
    <w:name w:val="annotation text"/>
    <w:basedOn w:val="Normalny"/>
    <w:link w:val="TekstkomentarzaZnak"/>
    <w:uiPriority w:val="99"/>
    <w:rsid w:val="00123FC7"/>
    <w:pPr>
      <w:spacing w:after="0" w:line="240" w:lineRule="auto"/>
    </w:pPr>
    <w:rPr>
      <w:rFonts w:ascii="Tahoma" w:eastAsia="Times New Roman" w:hAnsi="Tahoma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23FC7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aliases w:val="L1,Numerowanie,Akapit z listą5,T_SZ_List Paragraph,normalny tekst,List Paragraph,Akapit z listą BS,Kolorowa lista — akcent 11,A_wyliczenie,K-P_odwolanie,maz_wyliczenie,opis dzialania,Signature,2 heading,ISCG Numerowanie,lp1,CW_Lista"/>
    <w:basedOn w:val="Normalny"/>
    <w:link w:val="AkapitzlistZnak"/>
    <w:uiPriority w:val="34"/>
    <w:qFormat/>
    <w:rsid w:val="00123FC7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23FC7"/>
    <w:pPr>
      <w:spacing w:after="0" w:line="240" w:lineRule="auto"/>
      <w:ind w:left="437" w:hanging="10"/>
      <w:jc w:val="both"/>
    </w:pPr>
    <w:rPr>
      <w:rFonts w:ascii="Segoe UI" w:eastAsia="Times New Roman" w:hAnsi="Segoe UI" w:cs="Segoe UI"/>
      <w:color w:val="000000"/>
      <w:sz w:val="18"/>
      <w:szCs w:val="1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23FC7"/>
    <w:rPr>
      <w:rFonts w:ascii="Segoe UI" w:eastAsia="Times New Roman" w:hAnsi="Segoe UI" w:cs="Segoe UI"/>
      <w:color w:val="000000"/>
      <w:sz w:val="18"/>
      <w:szCs w:val="18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FC7"/>
    <w:pPr>
      <w:spacing w:after="5"/>
      <w:ind w:left="437" w:hanging="10"/>
      <w:jc w:val="both"/>
    </w:pPr>
    <w:rPr>
      <w:rFonts w:ascii="Times New Roman" w:hAnsi="Times New Roman"/>
      <w:b/>
      <w:bCs/>
      <w:color w:val="00000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FC7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arimr">
    <w:name w:val="arimr"/>
    <w:basedOn w:val="Normalny"/>
    <w:rsid w:val="00123FC7"/>
    <w:pPr>
      <w:widowControl w:val="0"/>
      <w:snapToGrid w:val="0"/>
      <w:spacing w:after="0" w:line="360" w:lineRule="auto"/>
    </w:pPr>
    <w:rPr>
      <w:rFonts w:ascii="Times New Roman" w:eastAsia="Times New Roman" w:hAnsi="Times New Roman" w:cs="Times New Roman"/>
      <w:sz w:val="24"/>
      <w:szCs w:val="20"/>
      <w:lang w:val="en-US" w:eastAsia="pl-PL"/>
    </w:rPr>
  </w:style>
  <w:style w:type="paragraph" w:styleId="Nagwek">
    <w:name w:val="header"/>
    <w:aliases w:val="Nagłówek strony nieparzystej"/>
    <w:basedOn w:val="Normalny"/>
    <w:link w:val="NagwekZnak"/>
    <w:uiPriority w:val="99"/>
    <w:unhideWhenUsed/>
    <w:rsid w:val="00123FC7"/>
    <w:pPr>
      <w:tabs>
        <w:tab w:val="center" w:pos="4536"/>
        <w:tab w:val="right" w:pos="9072"/>
      </w:tabs>
      <w:spacing w:after="0" w:line="240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agwekZnak">
    <w:name w:val="Nagłówek Znak"/>
    <w:aliases w:val="Nagłówek strony nieparzystej Znak"/>
    <w:basedOn w:val="Domylnaczcionkaakapitu"/>
    <w:link w:val="Nagwek"/>
    <w:uiPriority w:val="99"/>
    <w:rsid w:val="00123FC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Default">
    <w:name w:val="Default"/>
    <w:rsid w:val="00123FC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123FC7"/>
    <w:pPr>
      <w:spacing w:after="0" w:line="240" w:lineRule="auto"/>
      <w:jc w:val="both"/>
    </w:pPr>
    <w:rPr>
      <w:rFonts w:ascii="Arial" w:eastAsia="Times New Roman" w:hAnsi="Arial" w:cs="Times New Roman"/>
      <w:b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23FC7"/>
    <w:rPr>
      <w:rFonts w:ascii="Arial" w:eastAsia="Times New Roman" w:hAnsi="Arial" w:cs="Times New Roman"/>
      <w:b/>
      <w:szCs w:val="20"/>
      <w:lang w:eastAsia="pl-PL"/>
    </w:rPr>
  </w:style>
  <w:style w:type="table" w:styleId="Tabela-Siatka">
    <w:name w:val="Table Grid"/>
    <w:basedOn w:val="Standardowy"/>
    <w:rsid w:val="00123FC7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23FC7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23FC7"/>
    <w:rPr>
      <w:color w:val="954F72" w:themeColor="followedHyperlink"/>
      <w:u w:val="single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123FC7"/>
    <w:rPr>
      <w:color w:val="605E5C"/>
      <w:shd w:val="clear" w:color="auto" w:fill="E1DFDD"/>
    </w:rPr>
  </w:style>
  <w:style w:type="character" w:customStyle="1" w:styleId="AkapitzlistZnak">
    <w:name w:val="Akapit z listą Znak"/>
    <w:aliases w:val="L1 Znak,Numerowanie Znak,Akapit z listą5 Znak,T_SZ_List Paragraph Znak,normalny tekst Znak,List Paragraph Znak,Akapit z listą BS Znak,Kolorowa lista — akcent 11 Znak,A_wyliczenie Znak,K-P_odwolanie Znak,maz_wyliczenie Znak,lp1 Znak"/>
    <w:link w:val="Akapitzlist"/>
    <w:uiPriority w:val="34"/>
    <w:qFormat/>
    <w:locked/>
    <w:rsid w:val="00123FC7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123FC7"/>
    <w:pPr>
      <w:suppressAutoHyphens/>
      <w:spacing w:after="0" w:line="100" w:lineRule="atLeast"/>
      <w:ind w:left="720"/>
    </w:pPr>
    <w:rPr>
      <w:rFonts w:ascii="Calibri" w:eastAsia="SimSun" w:hAnsi="Calibri" w:cs="Times New Roman"/>
      <w:color w:val="00000A"/>
      <w:kern w:val="2"/>
      <w:lang w:eastAsia="ar-SA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123FC7"/>
    <w:pPr>
      <w:keepNext/>
      <w:keepLines/>
      <w:numPr>
        <w:numId w:val="0"/>
      </w:num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i/>
      <w:iCs/>
      <w:smallCaps w:val="0"/>
      <w:color w:val="2F5496" w:themeColor="accent1" w:themeShade="BF"/>
      <w:sz w:val="32"/>
      <w:szCs w:val="32"/>
    </w:rPr>
  </w:style>
  <w:style w:type="paragraph" w:styleId="Spistreci2">
    <w:name w:val="toc 2"/>
    <w:basedOn w:val="Normalny"/>
    <w:next w:val="Normalny"/>
    <w:autoRedefine/>
    <w:uiPriority w:val="39"/>
    <w:unhideWhenUsed/>
    <w:rsid w:val="00123FC7"/>
    <w:pPr>
      <w:tabs>
        <w:tab w:val="right" w:leader="dot" w:pos="10476"/>
      </w:tabs>
      <w:spacing w:after="100" w:line="267" w:lineRule="auto"/>
      <w:ind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123FC7"/>
    <w:pPr>
      <w:tabs>
        <w:tab w:val="left" w:pos="660"/>
        <w:tab w:val="right" w:leader="dot" w:pos="10486"/>
      </w:tabs>
      <w:spacing w:after="0" w:line="240" w:lineRule="auto"/>
      <w:ind w:left="709" w:hanging="719"/>
      <w:jc w:val="both"/>
    </w:pPr>
    <w:rPr>
      <w:rFonts w:ascii="Times New Roman" w:eastAsia="Times New Roman" w:hAnsi="Times New Roman" w:cs="Times New Roman"/>
      <w:iCs/>
      <w:noProof/>
      <w:color w:val="000000"/>
      <w:sz w:val="24"/>
      <w:lang w:eastAsia="pl-PL"/>
    </w:rPr>
  </w:style>
  <w:style w:type="character" w:customStyle="1" w:styleId="Domylnaczcionkaakapitu1">
    <w:name w:val="Domyślna czcionka akapitu1"/>
    <w:rsid w:val="00123FC7"/>
  </w:style>
  <w:style w:type="paragraph" w:customStyle="1" w:styleId="Normalny1">
    <w:name w:val="Normalny1"/>
    <w:rsid w:val="00123FC7"/>
    <w:pPr>
      <w:suppressAutoHyphens/>
      <w:spacing w:after="5" w:line="266" w:lineRule="auto"/>
      <w:ind w:left="437" w:hanging="10"/>
      <w:jc w:val="both"/>
    </w:pPr>
    <w:rPr>
      <w:rFonts w:ascii="Times New Roman" w:eastAsia="Times New Roman" w:hAnsi="Times New Roman" w:cs="Times New Roman"/>
      <w:color w:val="000000"/>
      <w:sz w:val="24"/>
      <w:lang w:eastAsia="ar-SA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123FC7"/>
    <w:rPr>
      <w:color w:val="605E5C"/>
      <w:shd w:val="clear" w:color="auto" w:fill="E1DFDD"/>
    </w:rPr>
  </w:style>
  <w:style w:type="character" w:customStyle="1" w:styleId="FontStyle33">
    <w:name w:val="Font Style33"/>
    <w:basedOn w:val="Domylnaczcionkaakapitu"/>
    <w:rsid w:val="00123FC7"/>
    <w:rPr>
      <w:rFonts w:ascii="Times New Roman" w:hAnsi="Times New Roman" w:cs="Times New Roman"/>
      <w:sz w:val="22"/>
      <w:szCs w:val="22"/>
    </w:rPr>
  </w:style>
  <w:style w:type="paragraph" w:customStyle="1" w:styleId="c01pointnumerotealtn">
    <w:name w:val="c01pointnumerotealtn"/>
    <w:basedOn w:val="Normalny"/>
    <w:rsid w:val="0012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03tiretlong">
    <w:name w:val="c03tiretlong"/>
    <w:basedOn w:val="Normalny"/>
    <w:rsid w:val="0012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123F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23FC7"/>
    <w:rPr>
      <w:b/>
      <w:bCs/>
    </w:rPr>
  </w:style>
  <w:style w:type="table" w:customStyle="1" w:styleId="Tabela-Siatka1">
    <w:name w:val="Tabela - Siatka1"/>
    <w:basedOn w:val="Standardowy"/>
    <w:next w:val="Tabela-Siatka"/>
    <w:uiPriority w:val="39"/>
    <w:rsid w:val="00123FC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unhideWhenUsed/>
    <w:rsid w:val="00123FC7"/>
    <w:pPr>
      <w:spacing w:after="120" w:line="267" w:lineRule="auto"/>
      <w:ind w:left="283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123FC7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yle11">
    <w:name w:val="Style11"/>
    <w:basedOn w:val="Normalny"/>
    <w:uiPriority w:val="99"/>
    <w:rsid w:val="00123FC7"/>
    <w:pPr>
      <w:widowControl w:val="0"/>
      <w:autoSpaceDE w:val="0"/>
      <w:autoSpaceDN w:val="0"/>
      <w:adjustRightInd w:val="0"/>
      <w:spacing w:after="0" w:line="254" w:lineRule="exact"/>
      <w:ind w:hanging="355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123FC7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MS Reference Sans Serif" w:eastAsiaTheme="minorEastAsia" w:hAnsi="MS Reference Sans Serif"/>
      <w:sz w:val="24"/>
      <w:szCs w:val="24"/>
      <w:lang w:eastAsia="pl-PL"/>
    </w:rPr>
  </w:style>
  <w:style w:type="character" w:customStyle="1" w:styleId="FontStyle202">
    <w:name w:val="Font Style202"/>
    <w:basedOn w:val="Domylnaczcionkaakapitu"/>
    <w:uiPriority w:val="99"/>
    <w:rsid w:val="00123FC7"/>
    <w:rPr>
      <w:rFonts w:ascii="Segoe UI" w:hAnsi="Segoe UI" w:cs="Segoe UI"/>
      <w:b/>
      <w:bCs/>
      <w:color w:val="000000"/>
      <w:spacing w:val="10"/>
      <w:sz w:val="18"/>
      <w:szCs w:val="18"/>
    </w:rPr>
  </w:style>
  <w:style w:type="character" w:customStyle="1" w:styleId="FontStyle203">
    <w:name w:val="Font Style203"/>
    <w:basedOn w:val="Domylnaczcionkaakapitu"/>
    <w:uiPriority w:val="99"/>
    <w:rsid w:val="00123FC7"/>
    <w:rPr>
      <w:rFonts w:ascii="Segoe UI" w:hAnsi="Segoe UI" w:cs="Segoe UI"/>
      <w:color w:val="000000"/>
      <w:sz w:val="18"/>
      <w:szCs w:val="18"/>
    </w:rPr>
  </w:style>
  <w:style w:type="character" w:customStyle="1" w:styleId="FontStyle52">
    <w:name w:val="Font Style52"/>
    <w:rsid w:val="00123FC7"/>
    <w:rPr>
      <w:rFonts w:ascii="Arial Narrow" w:hAnsi="Arial Narrow" w:cs="Arial Narrow"/>
      <w:sz w:val="18"/>
      <w:szCs w:val="18"/>
    </w:rPr>
  </w:style>
  <w:style w:type="paragraph" w:customStyle="1" w:styleId="Tekstpodstawowy31">
    <w:name w:val="Tekst podstawowy 31"/>
    <w:basedOn w:val="Normalny"/>
    <w:rsid w:val="00123FC7"/>
    <w:pPr>
      <w:widowControl w:val="0"/>
      <w:suppressAutoHyphens/>
      <w:spacing w:after="0" w:line="360" w:lineRule="atLeast"/>
      <w:jc w:val="both"/>
      <w:textAlignment w:val="baseline"/>
    </w:pPr>
    <w:rPr>
      <w:rFonts w:ascii="Calibri" w:eastAsia="Times New Roman" w:hAnsi="Calibri" w:cs="Times New Roman"/>
      <w:sz w:val="28"/>
      <w:szCs w:val="28"/>
      <w:lang w:eastAsia="ar-SA"/>
    </w:rPr>
  </w:style>
  <w:style w:type="paragraph" w:styleId="Spistreci3">
    <w:name w:val="toc 3"/>
    <w:basedOn w:val="Normalny"/>
    <w:next w:val="Normalny"/>
    <w:autoRedefine/>
    <w:uiPriority w:val="39"/>
    <w:unhideWhenUsed/>
    <w:rsid w:val="00123FC7"/>
    <w:pPr>
      <w:spacing w:after="100" w:line="267" w:lineRule="auto"/>
      <w:ind w:left="48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123FC7"/>
    <w:rPr>
      <w:color w:val="605E5C"/>
      <w:shd w:val="clear" w:color="auto" w:fill="E1DFDD"/>
    </w:rPr>
  </w:style>
  <w:style w:type="table" w:customStyle="1" w:styleId="Tabela-Siatka11">
    <w:name w:val="Tabela - Siatka11"/>
    <w:basedOn w:val="Standardowy"/>
    <w:next w:val="Tabela-Siatka"/>
    <w:uiPriority w:val="39"/>
    <w:unhideWhenUsed/>
    <w:rsid w:val="00123FC7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2510</Characters>
  <Application>Microsoft Office Word</Application>
  <DocSecurity>0</DocSecurity>
  <Lines>20</Lines>
  <Paragraphs>5</Paragraphs>
  <ScaleCrop>false</ScaleCrop>
  <Company/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Radosław Śmiałek</dc:creator>
  <cp:keywords/>
  <dc:description/>
  <cp:lastModifiedBy>Sławek Urbański</cp:lastModifiedBy>
  <cp:revision>2</cp:revision>
  <dcterms:created xsi:type="dcterms:W3CDTF">2022-03-15T21:09:00Z</dcterms:created>
  <dcterms:modified xsi:type="dcterms:W3CDTF">2022-03-15T21:09:00Z</dcterms:modified>
</cp:coreProperties>
</file>