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57FF" w14:textId="77777777" w:rsidR="00123FC7" w:rsidRPr="00123FC7" w:rsidRDefault="00123FC7" w:rsidP="00123F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bookmarkStart w:id="0" w:name="_Hlk78967112"/>
      <w:r w:rsidRPr="00123FC7">
        <w:rPr>
          <w:rFonts w:ascii="Times New Roman" w:eastAsia="Times New Roman" w:hAnsi="Times New Roman" w:cs="Times New Roman"/>
          <w:b/>
          <w:color w:val="000000"/>
          <w:lang w:eastAsia="pl-PL"/>
        </w:rPr>
        <w:t>Załącznik nr 2 do SWZ</w:t>
      </w:r>
    </w:p>
    <w:p w14:paraId="3460A3A6" w14:textId="77777777" w:rsidR="00123FC7" w:rsidRPr="00123FC7" w:rsidRDefault="00123FC7" w:rsidP="00123F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8"/>
      </w:tblGrid>
      <w:tr w:rsidR="00123FC7" w:rsidRPr="00123FC7" w14:paraId="67D41100" w14:textId="77777777" w:rsidTr="00FB292F">
        <w:tc>
          <w:tcPr>
            <w:tcW w:w="9058" w:type="dxa"/>
            <w:shd w:val="clear" w:color="auto" w:fill="F2F2F2" w:themeFill="background1" w:themeFillShade="F2"/>
          </w:tcPr>
          <w:p w14:paraId="7A72D681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OŚWIADCZENIE</w:t>
            </w:r>
          </w:p>
          <w:p w14:paraId="229C0817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O NIEPODLEGANIU WYKLUCZENIU I SPEŁNIANIU WARUNKÓW UDZIAŁU W POSTĘPOWANIU</w:t>
            </w:r>
          </w:p>
          <w:p w14:paraId="56EF27E8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składane na podstawie art. 125 ust. 1 ustawy Prawo zamówień publicznych </w:t>
            </w:r>
          </w:p>
          <w:p w14:paraId="2FDAC90C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(Dz.U. z 2021r., poz. 1129 z późn.zm. - ustawa </w:t>
            </w:r>
            <w:proofErr w:type="spellStart"/>
            <w:r w:rsidRPr="00123FC7">
              <w:rPr>
                <w:rFonts w:ascii="Times New Roman" w:eastAsia="Times New Roman" w:hAnsi="Times New Roman" w:cs="Times New Roman"/>
                <w:color w:val="000000"/>
              </w:rPr>
              <w:t>Pzp</w:t>
            </w:r>
            <w:proofErr w:type="spellEnd"/>
            <w:r w:rsidRPr="00123FC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14:paraId="775F9C0F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w postępowaniu prowadzonym w </w:t>
            </w: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trybie podstawowym</w:t>
            </w:r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 bez negocjacji, o którym mowa w art. 275 pkt 1 ustawy </w:t>
            </w:r>
            <w:proofErr w:type="spellStart"/>
            <w:r w:rsidRPr="00123FC7">
              <w:rPr>
                <w:rFonts w:ascii="Times New Roman" w:eastAsia="Times New Roman" w:hAnsi="Times New Roman" w:cs="Times New Roman"/>
                <w:color w:val="000000"/>
              </w:rPr>
              <w:t>Pzp</w:t>
            </w:r>
            <w:proofErr w:type="spellEnd"/>
            <w:r w:rsidRPr="00123FC7">
              <w:rPr>
                <w:rFonts w:ascii="Times New Roman" w:eastAsia="Times New Roman" w:hAnsi="Times New Roman" w:cs="Times New Roman"/>
                <w:color w:val="000000"/>
              </w:rPr>
              <w:t>, na „</w:t>
            </w: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Świadczenie usług asystenckich dla osób niesamodzielnych zamieszkałych na terenie powiatu łowickiego, w miejscu ich zamieszkania.”</w:t>
            </w:r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29F2EF53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Nr/znak nadany sprawie przez Zamawiającego: PCPR.I.26.1.7.ŁCUŚ.2022    </w:t>
            </w:r>
          </w:p>
        </w:tc>
      </w:tr>
      <w:tr w:rsidR="00123FC7" w:rsidRPr="00123FC7" w14:paraId="34BF8320" w14:textId="77777777" w:rsidTr="00FB292F">
        <w:tc>
          <w:tcPr>
            <w:tcW w:w="9058" w:type="dxa"/>
          </w:tcPr>
          <w:p w14:paraId="4D9D22A3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  <w:u w:val="single"/>
              </w:rPr>
              <w:t>Zamawiający:</w:t>
            </w:r>
          </w:p>
          <w:p w14:paraId="2046A7CD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Powiatowe Centrum Pomocy Rodzinie w Łowiczu ul. Podrzeczna 30, 99-400 Łowicz</w:t>
            </w:r>
          </w:p>
          <w:p w14:paraId="51A01C1E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NIP: 834-159-35-19, REGON: ………….</w:t>
            </w:r>
          </w:p>
          <w:p w14:paraId="06639108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3FC7" w:rsidRPr="00123FC7" w14:paraId="217AC4D2" w14:textId="77777777" w:rsidTr="00FB292F">
        <w:tc>
          <w:tcPr>
            <w:tcW w:w="9058" w:type="dxa"/>
          </w:tcPr>
          <w:p w14:paraId="32162457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Wykonawca / Wykonawca wspólnie ubiegający się / podmiot udostępniający </w:t>
            </w:r>
            <w:proofErr w:type="gramStart"/>
            <w:r w:rsidRPr="00123FC7">
              <w:rPr>
                <w:rFonts w:ascii="Times New Roman" w:eastAsia="Times New Roman" w:hAnsi="Times New Roman" w:cs="Times New Roman"/>
                <w:color w:val="000000"/>
                <w:u w:val="single"/>
              </w:rPr>
              <w:t>zasoby:</w:t>
            </w: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proofErr w:type="gramEnd"/>
          </w:p>
          <w:p w14:paraId="167CDC8C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[...............................………..........…………….....................................................................................]</w:t>
            </w:r>
          </w:p>
          <w:p w14:paraId="4F25B083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[..............................................................................................................................................................]</w:t>
            </w:r>
          </w:p>
          <w:p w14:paraId="73F180A1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i/>
                <w:color w:val="000000"/>
              </w:rPr>
              <w:t>(pełna nazwa/firma, adres, NIP/PESEL, KRS/</w:t>
            </w:r>
            <w:proofErr w:type="spellStart"/>
            <w:r w:rsidRPr="00123FC7">
              <w:rPr>
                <w:rFonts w:ascii="Times New Roman" w:eastAsia="Times New Roman" w:hAnsi="Times New Roman" w:cs="Times New Roman"/>
                <w:i/>
                <w:color w:val="000000"/>
              </w:rPr>
              <w:t>CEiDG</w:t>
            </w:r>
            <w:proofErr w:type="spellEnd"/>
            <w:r w:rsidRPr="00123FC7">
              <w:rPr>
                <w:rFonts w:ascii="Times New Roman" w:eastAsia="Times New Roman" w:hAnsi="Times New Roman" w:cs="Times New Roman"/>
                <w:i/>
                <w:color w:val="000000"/>
              </w:rPr>
              <w:t>)</w:t>
            </w:r>
          </w:p>
          <w:p w14:paraId="12E0A809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reprezentowany przez:</w:t>
            </w:r>
          </w:p>
          <w:p w14:paraId="4F9B2B5F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[..............................................................................................................................................................]</w:t>
            </w:r>
          </w:p>
          <w:p w14:paraId="0EDBCE01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i/>
                <w:color w:val="000000"/>
              </w:rPr>
              <w:t>(imię, nazwisko, stanowisko/podstawa reprezentacji)</w:t>
            </w:r>
          </w:p>
        </w:tc>
      </w:tr>
      <w:tr w:rsidR="00123FC7" w:rsidRPr="00123FC7" w14:paraId="34672912" w14:textId="77777777" w:rsidTr="00FB292F">
        <w:tc>
          <w:tcPr>
            <w:tcW w:w="9058" w:type="dxa"/>
            <w:shd w:val="clear" w:color="auto" w:fill="F2F2F2" w:themeFill="background1" w:themeFillShade="F2"/>
          </w:tcPr>
          <w:p w14:paraId="7DDD7890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Uczestnicząc w Postępowaniu składam niniejsze oświadczenie, stanowiące dowód potwierdzający brak podstaw wykluczenia i spełnianie warunków udziału w postępowaniu, tymczasowo zastępujące wymagane przez Zamawiającego podmiotowe środki dowodowe</w:t>
            </w: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123FC7" w:rsidRPr="00123FC7" w14:paraId="6F89ECE1" w14:textId="77777777" w:rsidTr="00FB292F">
        <w:tc>
          <w:tcPr>
            <w:tcW w:w="9058" w:type="dxa"/>
          </w:tcPr>
          <w:p w14:paraId="749F5BA5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Wykonawca składający oświadczenie w Postępowaniu uczestniczy jako:</w:t>
            </w:r>
          </w:p>
          <w:p w14:paraId="208BCD6B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[  </w:t>
            </w:r>
            <w:proofErr w:type="gramEnd"/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 ] wykonawca samodzielnie ubiegający się o udzielenie zamówienia</w:t>
            </w:r>
          </w:p>
          <w:p w14:paraId="2E543ABE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[  </w:t>
            </w:r>
            <w:proofErr w:type="gramEnd"/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 ] wykonawca ubiegający się o udzielenie zamówienia wspólnie z innymi Wykonawcami</w:t>
            </w:r>
          </w:p>
          <w:p w14:paraId="705E5FB1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[  </w:t>
            </w:r>
            <w:proofErr w:type="gramEnd"/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 ] podmiot udostępniający zasoby </w:t>
            </w:r>
          </w:p>
        </w:tc>
      </w:tr>
      <w:tr w:rsidR="00123FC7" w:rsidRPr="00123FC7" w14:paraId="3F08CF6D" w14:textId="77777777" w:rsidTr="00FB292F">
        <w:tc>
          <w:tcPr>
            <w:tcW w:w="9058" w:type="dxa"/>
          </w:tcPr>
          <w:p w14:paraId="19515D04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Czy Wykonawca jest mikro, małym lub średnim przedsiębiorstwem, zgodnie z definicjami zawartymi w zaleceniu Komisji 2003/361/WE (</w:t>
            </w:r>
            <w:proofErr w:type="spellStart"/>
            <w:r w:rsidRPr="00123FC7">
              <w:rPr>
                <w:rFonts w:ascii="Times New Roman" w:eastAsia="Times New Roman" w:hAnsi="Times New Roman" w:cs="Times New Roman"/>
                <w:color w:val="000000"/>
              </w:rPr>
              <w:t>DzUUE</w:t>
            </w:r>
            <w:proofErr w:type="spellEnd"/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 L 124 z 20.5.2003, s.36)?</w:t>
            </w:r>
          </w:p>
          <w:p w14:paraId="616A1DDF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[  </w:t>
            </w:r>
            <w:proofErr w:type="gramEnd"/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 ] </w:t>
            </w:r>
            <w:r w:rsidRPr="00123F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MIKRO</w:t>
            </w:r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   [   ] </w:t>
            </w:r>
            <w:r w:rsidRPr="00123F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MAŁE</w:t>
            </w: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</w:t>
            </w:r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[   ]  </w:t>
            </w:r>
            <w:r w:rsidRPr="00123F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ŚREDNIE</w:t>
            </w:r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   [   ] </w:t>
            </w:r>
            <w:r w:rsidRPr="00123F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ŻADNE Z POWYŻSZYCH</w:t>
            </w:r>
          </w:p>
        </w:tc>
      </w:tr>
      <w:tr w:rsidR="00123FC7" w:rsidRPr="00123FC7" w14:paraId="3724CEBE" w14:textId="77777777" w:rsidTr="00FB292F">
        <w:tc>
          <w:tcPr>
            <w:tcW w:w="9058" w:type="dxa"/>
            <w:shd w:val="clear" w:color="auto" w:fill="F2F2F2" w:themeFill="background1" w:themeFillShade="F2"/>
          </w:tcPr>
          <w:p w14:paraId="500A5327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3FC7" w:rsidRPr="00123FC7" w14:paraId="3C7885AD" w14:textId="77777777" w:rsidTr="00FB292F">
        <w:tc>
          <w:tcPr>
            <w:tcW w:w="9058" w:type="dxa"/>
          </w:tcPr>
          <w:p w14:paraId="1A1C251E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Czy Wykonawca bierze udział w Postępowaniu o udzielenie zamówienia wspólnie z innymi wykonawcami?</w:t>
            </w:r>
          </w:p>
          <w:p w14:paraId="44C8BE6C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[  </w:t>
            </w:r>
            <w:proofErr w:type="gramEnd"/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 ] </w:t>
            </w: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TAK</w:t>
            </w:r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   [   ] </w:t>
            </w: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NIE</w:t>
            </w:r>
          </w:p>
          <w:p w14:paraId="643E1CDC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Jeżeli TAK, to proszę wskazać rolę Wykonawcy w grupie (np. lider) oraz podać nazwy pozostałych wykonawców wspólnie ubiegających się o udzielenie zamówienia.</w:t>
            </w:r>
          </w:p>
          <w:p w14:paraId="3DE605C7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[..............................................................................................................................................................]</w:t>
            </w:r>
          </w:p>
        </w:tc>
      </w:tr>
      <w:tr w:rsidR="00123FC7" w:rsidRPr="00123FC7" w14:paraId="2FB8FAB5" w14:textId="77777777" w:rsidTr="00FB292F">
        <w:tc>
          <w:tcPr>
            <w:tcW w:w="9058" w:type="dxa"/>
          </w:tcPr>
          <w:p w14:paraId="76AD0447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Czy Wykonawca polega na zasobach innych podmiotów?</w:t>
            </w:r>
          </w:p>
          <w:p w14:paraId="668A0E1A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[  </w:t>
            </w:r>
            <w:proofErr w:type="gramEnd"/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 ] </w:t>
            </w: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TAK</w:t>
            </w:r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   [   ] </w:t>
            </w: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NIE</w:t>
            </w:r>
          </w:p>
          <w:p w14:paraId="594BF474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Jeżeli TAK, to proszę podać nazwy tych podmiotów.</w:t>
            </w:r>
          </w:p>
          <w:p w14:paraId="51EDED64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[..............................................................................................................................................................]</w:t>
            </w:r>
          </w:p>
        </w:tc>
      </w:tr>
      <w:tr w:rsidR="00123FC7" w:rsidRPr="00123FC7" w14:paraId="62F8F325" w14:textId="77777777" w:rsidTr="00FB292F">
        <w:tc>
          <w:tcPr>
            <w:tcW w:w="9058" w:type="dxa"/>
          </w:tcPr>
          <w:p w14:paraId="6676C260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Czy Wykonawca zamierza zlecić podwykonawcom, którzy nie udostępniają zasobów wykonanie jakiejkolwiek części zamówienia?</w:t>
            </w:r>
          </w:p>
          <w:p w14:paraId="750BC7CB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[  </w:t>
            </w:r>
            <w:proofErr w:type="gramEnd"/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 ] </w:t>
            </w: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TAK</w:t>
            </w:r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   [   ] </w:t>
            </w: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NIE</w:t>
            </w:r>
          </w:p>
          <w:p w14:paraId="5FFCBEAA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Jeżeli TAK, to proszę podać nazwy podwykonawców, o ile są już znani.</w:t>
            </w:r>
          </w:p>
          <w:p w14:paraId="7E2B6CC6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[..............................................................................................................................................................]</w:t>
            </w:r>
          </w:p>
        </w:tc>
      </w:tr>
      <w:tr w:rsidR="00123FC7" w:rsidRPr="00123FC7" w14:paraId="7C76773C" w14:textId="77777777" w:rsidTr="00FB292F">
        <w:tc>
          <w:tcPr>
            <w:tcW w:w="9058" w:type="dxa"/>
            <w:shd w:val="clear" w:color="auto" w:fill="F2F2F2" w:themeFill="background1" w:themeFillShade="F2"/>
          </w:tcPr>
          <w:p w14:paraId="0394BF2B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Proszę pamiętać o obowiązku przedstawienia odrębnych oświadczeń o niepodleganiu wykluczeniu i spełnianiu warunków udziału w postępowaniu przez pozostałe podmioty, zgodnie z wymogami SWZ.</w:t>
            </w:r>
          </w:p>
        </w:tc>
      </w:tr>
      <w:tr w:rsidR="00123FC7" w:rsidRPr="00123FC7" w14:paraId="2D23CC2E" w14:textId="77777777" w:rsidTr="00FB292F">
        <w:tc>
          <w:tcPr>
            <w:tcW w:w="9058" w:type="dxa"/>
          </w:tcPr>
          <w:p w14:paraId="67C935DA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23FC7" w:rsidRPr="00123FC7" w14:paraId="706499F9" w14:textId="77777777" w:rsidTr="00FB292F">
        <w:tc>
          <w:tcPr>
            <w:tcW w:w="9058" w:type="dxa"/>
            <w:shd w:val="clear" w:color="auto" w:fill="F2F2F2" w:themeFill="background1" w:themeFillShade="F2"/>
          </w:tcPr>
          <w:p w14:paraId="515CCE56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OŚWIADCZENIA DOTYCZĄCE PRZESŁANEK WYKLUCZENIA Z POSTĘPOWANIA </w:t>
            </w:r>
          </w:p>
        </w:tc>
      </w:tr>
      <w:tr w:rsidR="00123FC7" w:rsidRPr="00123FC7" w14:paraId="42D0261A" w14:textId="77777777" w:rsidTr="00FB292F">
        <w:tc>
          <w:tcPr>
            <w:tcW w:w="9058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32"/>
            </w:tblGrid>
            <w:tr w:rsidR="00123FC7" w:rsidRPr="00123FC7" w14:paraId="533AB1D0" w14:textId="77777777" w:rsidTr="00FB292F">
              <w:tc>
                <w:tcPr>
                  <w:tcW w:w="9058" w:type="dxa"/>
                </w:tcPr>
                <w:p w14:paraId="5E73D267" w14:textId="77777777" w:rsidR="00123FC7" w:rsidRPr="00123FC7" w:rsidRDefault="00123FC7" w:rsidP="00123FC7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123FC7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Art. 108 ust. 1 lub 2 ustawy </w:t>
                  </w:r>
                  <w:proofErr w:type="spellStart"/>
                  <w:r w:rsidRPr="00123FC7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Pzp</w:t>
                  </w:r>
                  <w:proofErr w:type="spellEnd"/>
                </w:p>
                <w:p w14:paraId="1C5B9775" w14:textId="77777777" w:rsidR="00123FC7" w:rsidRPr="00123FC7" w:rsidRDefault="00123FC7" w:rsidP="00123FC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23FC7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Czy Wykonawca będący osobą fizyczną lub jakakolwiek osoba będąca urzędującym członkiem jego organu zarządzającego lub nadzorczego, wspólnikiem spółki w spółce jawnej lub partnerskiej albo komplementariuszem w spółce komandytowej lub komandytowo-akcyjnej lub prokurentem została prawomocnie skazana za przestępstwo:</w:t>
                  </w:r>
                </w:p>
                <w:p w14:paraId="00CE1569" w14:textId="77777777" w:rsidR="00123FC7" w:rsidRPr="00123FC7" w:rsidRDefault="00123FC7" w:rsidP="00123FC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23FC7">
                    <w:rPr>
                      <w:rFonts w:ascii="Times New Roman" w:eastAsia="Times New Roman" w:hAnsi="Times New Roman" w:cs="Times New Roman"/>
                      <w:color w:val="000000"/>
                    </w:rPr>
                    <w:t>a) udziału w zorganizowanej grupie przestępczej albo związku mającym na celu popełnienie przestępstwa lub przestępstwa skarbowego, o którym mowa w art. 258 Kodeksu karnego,</w:t>
                  </w:r>
                </w:p>
                <w:p w14:paraId="7D180F91" w14:textId="77777777" w:rsidR="00123FC7" w:rsidRPr="00123FC7" w:rsidRDefault="00123FC7" w:rsidP="00123FC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23FC7">
                    <w:rPr>
                      <w:rFonts w:ascii="Times New Roman" w:eastAsia="Times New Roman" w:hAnsi="Times New Roman" w:cs="Times New Roman"/>
                      <w:color w:val="000000"/>
                    </w:rPr>
                    <w:t>b) handlu ludźmi, o którym mowa w art. 189a Kodeksu karnego,</w:t>
                  </w:r>
                </w:p>
                <w:p w14:paraId="1F1A373F" w14:textId="77777777" w:rsidR="00123FC7" w:rsidRPr="00123FC7" w:rsidRDefault="00123FC7" w:rsidP="00123FC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23FC7">
                    <w:rPr>
                      <w:rFonts w:ascii="Times New Roman" w:eastAsia="Times New Roman" w:hAnsi="Times New Roman" w:cs="Times New Roman"/>
                      <w:color w:val="000000"/>
                    </w:rPr>
                    <w:t>c) 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</w:t>
                  </w:r>
                </w:p>
                <w:p w14:paraId="4BC63DC8" w14:textId="77777777" w:rsidR="00123FC7" w:rsidRPr="00123FC7" w:rsidRDefault="00123FC7" w:rsidP="00123FC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23FC7">
                    <w:rPr>
                      <w:rFonts w:ascii="Times New Roman" w:eastAsia="Times New Roman" w:hAnsi="Times New Roman" w:cs="Times New Roman"/>
                      <w:color w:val="000000"/>
                    </w:rPr>
                    <w:t>d) 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      </w:r>
                </w:p>
                <w:p w14:paraId="0F3D0FF4" w14:textId="77777777" w:rsidR="00123FC7" w:rsidRPr="00123FC7" w:rsidRDefault="00123FC7" w:rsidP="00123FC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23FC7">
                    <w:rPr>
                      <w:rFonts w:ascii="Times New Roman" w:eastAsia="Times New Roman" w:hAnsi="Times New Roman" w:cs="Times New Roman"/>
                      <w:color w:val="000000"/>
                    </w:rPr>
                    <w:t>e) o charakterze terrorystycznym, o którym mowa w art. 115 § 20 Kodeksu karnego, lub mające na celu popełnienie tego przestępstwa,</w:t>
                  </w:r>
                </w:p>
                <w:p w14:paraId="3499C581" w14:textId="77777777" w:rsidR="00123FC7" w:rsidRPr="00123FC7" w:rsidRDefault="00123FC7" w:rsidP="00123FC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23FC7">
                    <w:rPr>
                      <w:rFonts w:ascii="Times New Roman" w:eastAsia="Times New Roman" w:hAnsi="Times New Roman" w:cs="Times New Roman"/>
                      <w:color w:val="000000"/>
                    </w:rPr>
                    <w:t>f) powierzenia wykonywania pracy małoletniemu cudzoziemcowi, o którym mowa w art. 9 ust. 2 ustawy z dnia 15 czerwca 2012 r. o skutkach powierzania wykonywania pracy cudzoziemcom przebywającym wbrew przepisom na terytorium Rzeczypospolitej Polskiej (Dz. U. poz. 769),</w:t>
                  </w:r>
                </w:p>
                <w:p w14:paraId="0A3AB2BE" w14:textId="77777777" w:rsidR="00123FC7" w:rsidRPr="00123FC7" w:rsidRDefault="00123FC7" w:rsidP="00123FC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23FC7">
                    <w:rPr>
                      <w:rFonts w:ascii="Times New Roman" w:eastAsia="Times New Roman" w:hAnsi="Times New Roman" w:cs="Times New Roman"/>
                      <w:color w:val="000000"/>
                    </w:rPr>
                    <w:t>g) 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      </w:r>
                </w:p>
                <w:p w14:paraId="08E7E471" w14:textId="77777777" w:rsidR="00123FC7" w:rsidRPr="00123FC7" w:rsidRDefault="00123FC7" w:rsidP="00123FC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23FC7">
                    <w:rPr>
                      <w:rFonts w:ascii="Times New Roman" w:eastAsia="Times New Roman" w:hAnsi="Times New Roman" w:cs="Times New Roman"/>
                      <w:color w:val="000000"/>
                    </w:rPr>
                    <w:t>h) o którym mowa w art. 9 ust. 1 i 3 lub art. 10 ustawy z dnia 15 czerwca 2012 r. o skutkach powierzania wykonywania pracy cudzoziemcom przebywającym wbrew przepisom na terytorium Rzeczypospolitej Polskiej</w:t>
                  </w:r>
                </w:p>
                <w:p w14:paraId="4333661E" w14:textId="77777777" w:rsidR="00123FC7" w:rsidRPr="00123FC7" w:rsidRDefault="00123FC7" w:rsidP="00123FC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23FC7">
                    <w:rPr>
                      <w:rFonts w:ascii="Times New Roman" w:eastAsia="Times New Roman" w:hAnsi="Times New Roman" w:cs="Times New Roman"/>
                      <w:color w:val="000000"/>
                    </w:rPr>
                    <w:t>– lub za odpowiedni czyn zabroniony określony w przepisach prawa obcego?</w:t>
                  </w:r>
                </w:p>
                <w:p w14:paraId="25E1670A" w14:textId="77777777" w:rsidR="00123FC7" w:rsidRPr="00123FC7" w:rsidRDefault="00123FC7" w:rsidP="00123FC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 w:rsidRPr="00123FC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[  </w:t>
                  </w:r>
                  <w:proofErr w:type="gramEnd"/>
                  <w:r w:rsidRPr="00123FC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] </w:t>
                  </w:r>
                  <w:r w:rsidRPr="00123FC7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TAK</w:t>
                  </w:r>
                  <w:r w:rsidRPr="00123FC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[   ] </w:t>
                  </w:r>
                  <w:r w:rsidRPr="00123FC7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NIE</w:t>
                  </w:r>
                </w:p>
              </w:tc>
            </w:tr>
          </w:tbl>
          <w:p w14:paraId="0DC467D6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3FC7" w:rsidRPr="00123FC7" w14:paraId="1E7BE8DD" w14:textId="77777777" w:rsidTr="00FB292F">
        <w:tc>
          <w:tcPr>
            <w:tcW w:w="9058" w:type="dxa"/>
          </w:tcPr>
          <w:p w14:paraId="46529779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Art. 108 ust. 1 pkt 3) ustawy </w:t>
            </w:r>
            <w:proofErr w:type="spellStart"/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Pzp</w:t>
            </w:r>
            <w:proofErr w:type="spellEnd"/>
          </w:p>
          <w:p w14:paraId="6989E99A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Czy Wykonawca jest podmiotem, wobec którego wydano prawomocny wyrok sądu lub ostateczną decyzję administracyjną o zaleganiu z uiszczeniem podatków, opłat lub składek na ubezpieczenie społeczne lub zdrowotne?</w:t>
            </w:r>
          </w:p>
          <w:p w14:paraId="6AD3A151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[  </w:t>
            </w:r>
            <w:proofErr w:type="gramEnd"/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 ] </w:t>
            </w: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TAK</w:t>
            </w:r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   [   ] </w:t>
            </w: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NIE</w:t>
            </w:r>
          </w:p>
          <w:p w14:paraId="53E0A19A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Jeżeli TAK, to czy Wykonawca przed upływem terminu składania ofert dokonał płatności należnych podatków, opłat lub składek na ubezpieczenie społeczne lub zdrowotne wraz z odsetkami lub grzywnami lub zawarł wiążące porozumienie w sprawie spłaty tych należności?</w:t>
            </w:r>
          </w:p>
          <w:p w14:paraId="6BA4707A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[  </w:t>
            </w:r>
            <w:proofErr w:type="gramEnd"/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 ] </w:t>
            </w: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TAK</w:t>
            </w:r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   [   ] </w:t>
            </w: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NIE</w:t>
            </w:r>
          </w:p>
        </w:tc>
      </w:tr>
      <w:tr w:rsidR="00123FC7" w:rsidRPr="00123FC7" w14:paraId="6590EA61" w14:textId="77777777" w:rsidTr="00FB292F">
        <w:tc>
          <w:tcPr>
            <w:tcW w:w="9058" w:type="dxa"/>
          </w:tcPr>
          <w:p w14:paraId="12A13989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Art. 108 ust. 1 pkt 4) ustawy </w:t>
            </w:r>
            <w:proofErr w:type="spellStart"/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Pzp</w:t>
            </w:r>
            <w:proofErr w:type="spellEnd"/>
          </w:p>
          <w:p w14:paraId="4E28E8AD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Czy Wykonawca jest podmiotem, wobec którego prawomocnie orzeczono zakaz ubiegania się o zamówienia publiczne?</w:t>
            </w:r>
          </w:p>
          <w:p w14:paraId="12731FA0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[  </w:t>
            </w:r>
            <w:proofErr w:type="gramEnd"/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 ] </w:t>
            </w: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TAK</w:t>
            </w:r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   [   ] </w:t>
            </w: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NIE</w:t>
            </w:r>
          </w:p>
        </w:tc>
      </w:tr>
      <w:tr w:rsidR="00123FC7" w:rsidRPr="00123FC7" w14:paraId="2ABF7176" w14:textId="77777777" w:rsidTr="00FB292F">
        <w:tc>
          <w:tcPr>
            <w:tcW w:w="9058" w:type="dxa"/>
          </w:tcPr>
          <w:p w14:paraId="037C805B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Art. 108 ust. 1 pkt 5) ustawy </w:t>
            </w:r>
            <w:proofErr w:type="spellStart"/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Pzp</w:t>
            </w:r>
            <w:proofErr w:type="spellEnd"/>
          </w:p>
          <w:p w14:paraId="5A54D2DD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Czy Wykonawca jest podmiotem, który zawarł z innymi wykonawcami porozumienie mające na celu zakłócenie konkurencji, w szczególności czy należąc do tej samej grupy kapitałowej w rozumieniu ustawy z dnia 16 lutego 2007 r. o ochronie konkurencji i konsumentów, Wykonawca oraz inni wykonawcy złożyli w Postępowaniu odrębne oferty?</w:t>
            </w:r>
          </w:p>
          <w:p w14:paraId="032A3DC8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[  </w:t>
            </w:r>
            <w:proofErr w:type="gramEnd"/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 ] </w:t>
            </w: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TAK</w:t>
            </w:r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   [   ] </w:t>
            </w: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NIE</w:t>
            </w:r>
          </w:p>
          <w:p w14:paraId="0690DECD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Jeżeli TAK, to czy Wykonawca oraz inni wykonawcy, którzy złożyli w Postępowaniu odrębne oferty wykażą, że przygotowali te oferty niezależnie od siebie?</w:t>
            </w:r>
          </w:p>
          <w:p w14:paraId="7EC01A57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[  </w:t>
            </w:r>
            <w:proofErr w:type="gramEnd"/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 ] </w:t>
            </w: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TAK</w:t>
            </w:r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   [   ] </w:t>
            </w: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NIE</w:t>
            </w:r>
          </w:p>
        </w:tc>
      </w:tr>
      <w:tr w:rsidR="00123FC7" w:rsidRPr="00123FC7" w14:paraId="04F8E2A0" w14:textId="77777777" w:rsidTr="00FB292F">
        <w:tc>
          <w:tcPr>
            <w:tcW w:w="9058" w:type="dxa"/>
          </w:tcPr>
          <w:p w14:paraId="0D707BC9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Art. 108 ust. 1 pkt 6) ustawy </w:t>
            </w:r>
            <w:proofErr w:type="spellStart"/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Pzp</w:t>
            </w:r>
            <w:proofErr w:type="spellEnd"/>
          </w:p>
          <w:p w14:paraId="2F497F2D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Czy Wykonawca lub podmiot, który należy z wykonawcą do tej samej grupy kapitałowej w rozumieniu ustawy z dnia 16 lutego 2007 r. o ochronie konkurencji i </w:t>
            </w:r>
            <w:proofErr w:type="gramStart"/>
            <w:r w:rsidRPr="00123FC7">
              <w:rPr>
                <w:rFonts w:ascii="Times New Roman" w:eastAsia="Times New Roman" w:hAnsi="Times New Roman" w:cs="Times New Roman"/>
                <w:color w:val="000000"/>
              </w:rPr>
              <w:t>konsumentów ,</w:t>
            </w:r>
            <w:proofErr w:type="gramEnd"/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 doradzał lub w inny sposób był zaangażowany w przygotowanie Postępowania?</w:t>
            </w:r>
          </w:p>
          <w:p w14:paraId="31A09AD2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23FC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[  </w:t>
            </w:r>
            <w:proofErr w:type="gramEnd"/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 ] </w:t>
            </w: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TAK</w:t>
            </w:r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   [   ] </w:t>
            </w: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NIE</w:t>
            </w:r>
          </w:p>
          <w:p w14:paraId="796029FA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Jeżeli TAK, to czy doszło do zakłócenia konkurencji wynikającego z wcześniejszego zaangażowania tego Wykonawcy lub podmiotu, który należy z wykonawcą do tej samej grupy kapitałowej w rozumieniu ustawy z dnia 16 lutego 2007 r. o ochronie konkurencji i konsumentów?</w:t>
            </w:r>
          </w:p>
          <w:p w14:paraId="793744CB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[  </w:t>
            </w:r>
            <w:proofErr w:type="gramEnd"/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 ] </w:t>
            </w: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TAK</w:t>
            </w:r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   [   ] </w:t>
            </w: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NIE</w:t>
            </w:r>
          </w:p>
          <w:p w14:paraId="58570C04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Jeżeli TAK, to czy spowodowane tym zakłócenie konkurencji może być wyeliminowane w inny sposób niż przez wykluczenie Wykonawcy z udziału w postępowaniu o udzielenie zamówienia?</w:t>
            </w:r>
          </w:p>
          <w:p w14:paraId="1E74E16D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[  </w:t>
            </w:r>
            <w:proofErr w:type="gramEnd"/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 ] </w:t>
            </w: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TAK</w:t>
            </w:r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   [   ] </w:t>
            </w: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NIE</w:t>
            </w:r>
          </w:p>
        </w:tc>
      </w:tr>
      <w:tr w:rsidR="00123FC7" w:rsidRPr="00123FC7" w14:paraId="2D5CB123" w14:textId="77777777" w:rsidTr="00FB292F">
        <w:tc>
          <w:tcPr>
            <w:tcW w:w="9058" w:type="dxa"/>
          </w:tcPr>
          <w:p w14:paraId="5B1AC74D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23FC7" w:rsidRPr="00123FC7" w14:paraId="386030CC" w14:textId="77777777" w:rsidTr="00FB292F">
        <w:tc>
          <w:tcPr>
            <w:tcW w:w="9058" w:type="dxa"/>
          </w:tcPr>
          <w:p w14:paraId="58044F39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3FC7" w:rsidRPr="00123FC7" w14:paraId="6129EF7C" w14:textId="77777777" w:rsidTr="00FB292F">
        <w:tc>
          <w:tcPr>
            <w:tcW w:w="9058" w:type="dxa"/>
          </w:tcPr>
          <w:p w14:paraId="5D3CDBF2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Czy w przypadku zaistnienia jakiejkolwiek z podstaw wykluczenia mających zastosowanie w Postępowaniu, o których mowa w art. 108 ust. 1 pkt 1, 2, 3 i 5, Wykonawca przedsięwziął środki w celu wykazania swojej rzetelności (samooczyszczenie)?</w:t>
            </w:r>
          </w:p>
          <w:p w14:paraId="02CECAF4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[  </w:t>
            </w:r>
            <w:proofErr w:type="gramEnd"/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 ] </w:t>
            </w: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TAK</w:t>
            </w:r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   [   ] </w:t>
            </w: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NIE</w:t>
            </w:r>
          </w:p>
          <w:p w14:paraId="524CA5AA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Jeżeli TAK, to proszę opisać przedsięwzięte środki.</w:t>
            </w:r>
          </w:p>
          <w:p w14:paraId="617C5F59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[……………………………………………………………................................................................]</w:t>
            </w:r>
          </w:p>
          <w:p w14:paraId="7B62BC16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[……………………………………………………………................................................................]</w:t>
            </w:r>
          </w:p>
          <w:p w14:paraId="15D68145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[……………………………………………………………................................................................]</w:t>
            </w:r>
          </w:p>
        </w:tc>
      </w:tr>
      <w:tr w:rsidR="00123FC7" w:rsidRPr="00123FC7" w14:paraId="3089D06C" w14:textId="77777777" w:rsidTr="00FB292F">
        <w:tc>
          <w:tcPr>
            <w:tcW w:w="9058" w:type="dxa"/>
          </w:tcPr>
          <w:p w14:paraId="20D54376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3FC7" w:rsidRPr="00123FC7" w14:paraId="4D2C714B" w14:textId="77777777" w:rsidTr="00FB292F">
        <w:tc>
          <w:tcPr>
            <w:tcW w:w="9058" w:type="dxa"/>
            <w:shd w:val="clear" w:color="auto" w:fill="F2F2F2" w:themeFill="background1" w:themeFillShade="F2"/>
          </w:tcPr>
          <w:p w14:paraId="320D8ECF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  <w:r w:rsidRPr="00123FC7">
              <w:rPr>
                <w:rFonts w:ascii="Times New Roman" w:eastAsia="Times New Roman" w:hAnsi="Times New Roman" w:cs="Times New Roman"/>
                <w:b/>
              </w:rPr>
              <w:t xml:space="preserve">OŚWIADCZENIA DOTYCZĄCE SPEŁNIANIA WARUNKÓW UDZIAŁU W POSTĘPOWANIU. </w:t>
            </w:r>
          </w:p>
        </w:tc>
      </w:tr>
      <w:tr w:rsidR="00123FC7" w:rsidRPr="00123FC7" w14:paraId="3ADA2531" w14:textId="77777777" w:rsidTr="00FB292F">
        <w:tc>
          <w:tcPr>
            <w:tcW w:w="9058" w:type="dxa"/>
            <w:shd w:val="clear" w:color="auto" w:fill="F2F2F2" w:themeFill="background1" w:themeFillShade="F2"/>
          </w:tcPr>
          <w:p w14:paraId="3D0318C5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</w:p>
        </w:tc>
      </w:tr>
      <w:tr w:rsidR="00123FC7" w:rsidRPr="00123FC7" w14:paraId="4F8CD169" w14:textId="77777777" w:rsidTr="00FB292F">
        <w:tc>
          <w:tcPr>
            <w:tcW w:w="9058" w:type="dxa"/>
          </w:tcPr>
          <w:p w14:paraId="5DD1AAA8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123FC7" w:rsidRPr="00123FC7" w14:paraId="10670E81" w14:textId="77777777" w:rsidTr="00FB292F">
        <w:tc>
          <w:tcPr>
            <w:tcW w:w="9058" w:type="dxa"/>
            <w:shd w:val="clear" w:color="auto" w:fill="F2F2F2" w:themeFill="background1" w:themeFillShade="F2"/>
          </w:tcPr>
          <w:p w14:paraId="684A95F0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ZDOLNOŚĆ TECHNICZNA LUB ZAWODOWA</w:t>
            </w:r>
          </w:p>
        </w:tc>
      </w:tr>
      <w:tr w:rsidR="00123FC7" w:rsidRPr="00123FC7" w14:paraId="32E067A2" w14:textId="77777777" w:rsidTr="00FB292F">
        <w:tc>
          <w:tcPr>
            <w:tcW w:w="9058" w:type="dxa"/>
          </w:tcPr>
          <w:p w14:paraId="5CA41712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Czy Wykonawca spełnia warunek dotyczący dysponowaniem osobami posiadającymi wykształcenie w zawodzie asystenta osoby niepełnosprawnej zgodnie z rozporządzeniem Ministra Edukacji Narodowej z dnia 7 lutego 2012 r. w sprawie podstawy programowej kształcenia w </w:t>
            </w:r>
            <w:proofErr w:type="gramStart"/>
            <w:r w:rsidRPr="00123FC7">
              <w:rPr>
                <w:rFonts w:ascii="Times New Roman" w:eastAsia="Times New Roman" w:hAnsi="Times New Roman" w:cs="Times New Roman"/>
                <w:color w:val="000000"/>
              </w:rPr>
              <w:t>zawodach.–</w:t>
            </w:r>
            <w:proofErr w:type="gramEnd"/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 dla których składa ofertę w niniejszym postępowaniu SWZ?</w:t>
            </w:r>
          </w:p>
          <w:p w14:paraId="1E15EDD3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[  </w:t>
            </w:r>
            <w:proofErr w:type="gramEnd"/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] TAK   [   ] NIE</w:t>
            </w:r>
          </w:p>
          <w:p w14:paraId="4A517ACA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23FC7" w:rsidRPr="00123FC7" w14:paraId="04E72EC1" w14:textId="77777777" w:rsidTr="00FB292F">
        <w:tc>
          <w:tcPr>
            <w:tcW w:w="9058" w:type="dxa"/>
          </w:tcPr>
          <w:p w14:paraId="65F479EE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Czy Wykonawca spełnia warunek dotyczący dysponowaniem osobami posiadającymi minimum </w:t>
            </w:r>
          </w:p>
          <w:p w14:paraId="6EF6959F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6-miesięczne doświadczenie zawodowe w pracy z osobami niepełnosprawnymi (również w formie wolontariatu</w:t>
            </w:r>
            <w:proofErr w:type="gramStart"/>
            <w:r w:rsidRPr="00123FC7">
              <w:rPr>
                <w:rFonts w:ascii="Times New Roman" w:eastAsia="Times New Roman" w:hAnsi="Times New Roman" w:cs="Times New Roman"/>
                <w:color w:val="000000"/>
              </w:rPr>
              <w:t>)..</w:t>
            </w:r>
            <w:proofErr w:type="gramEnd"/>
            <w:r w:rsidRPr="00123FC7">
              <w:rPr>
                <w:rFonts w:ascii="Times New Roman" w:eastAsia="Times New Roman" w:hAnsi="Times New Roman" w:cs="Times New Roman"/>
                <w:color w:val="000000"/>
              </w:rPr>
              <w:t>– dla których składa ofertę w niniejszym postępowaniu SWZ?</w:t>
            </w:r>
          </w:p>
          <w:p w14:paraId="04D6DFC3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[  </w:t>
            </w:r>
            <w:proofErr w:type="gramEnd"/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] TAK   [   ] NIE</w:t>
            </w:r>
          </w:p>
          <w:p w14:paraId="4252FE00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3FC7" w:rsidRPr="00123FC7" w14:paraId="7EF397EC" w14:textId="77777777" w:rsidTr="00FB292F">
        <w:tc>
          <w:tcPr>
            <w:tcW w:w="9058" w:type="dxa"/>
          </w:tcPr>
          <w:p w14:paraId="33F9530B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123FC7" w:rsidRPr="00123FC7" w14:paraId="543C38BB" w14:textId="77777777" w:rsidTr="00FB292F">
        <w:tc>
          <w:tcPr>
            <w:tcW w:w="9058" w:type="dxa"/>
            <w:shd w:val="clear" w:color="auto" w:fill="F2F2F2" w:themeFill="background1" w:themeFillShade="F2"/>
          </w:tcPr>
          <w:p w14:paraId="62182B26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DOSTĘP DO BEZPŁATNYCH I OGÓLNODOSTĘPNYCH BAZ DANYCH</w:t>
            </w:r>
          </w:p>
        </w:tc>
      </w:tr>
      <w:tr w:rsidR="00123FC7" w:rsidRPr="00123FC7" w14:paraId="17D9ABC7" w14:textId="77777777" w:rsidTr="00FB292F">
        <w:tc>
          <w:tcPr>
            <w:tcW w:w="9058" w:type="dxa"/>
          </w:tcPr>
          <w:p w14:paraId="2559354D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Wykonawca może wskazać w niniejszym oświadczeniu dane umożliwiające dostęp do podmiotowych środków dowodowych za pomocą bezpłatnych i ogólnodostępnych baz danych, w szczególności rejestrów publicznych w rozumieniu ustawy z dnia 17 lutego 2005 r. o informatyzacji działalności podmiotów realizujących zadania publiczne – Zamawiający nie będzie wzywać Wykonawcy do złożenia podmiotowych środków dowodowych, jeżeli będzie mógł je uzyskać samodzielnie.</w:t>
            </w:r>
          </w:p>
          <w:p w14:paraId="6A5E9CDE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Proszę podać niezbędne informacje.</w:t>
            </w:r>
          </w:p>
          <w:p w14:paraId="4AB4DEF1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[………………………………………………………………………………......................................]</w:t>
            </w:r>
          </w:p>
        </w:tc>
      </w:tr>
      <w:tr w:rsidR="00123FC7" w:rsidRPr="00123FC7" w14:paraId="4F4F5F65" w14:textId="77777777" w:rsidTr="00FB292F">
        <w:tc>
          <w:tcPr>
            <w:tcW w:w="9058" w:type="dxa"/>
          </w:tcPr>
          <w:p w14:paraId="149FBE2C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3FC7" w:rsidRPr="00123FC7" w14:paraId="5E72902F" w14:textId="77777777" w:rsidTr="00FB292F">
        <w:tc>
          <w:tcPr>
            <w:tcW w:w="9058" w:type="dxa"/>
            <w:shd w:val="clear" w:color="auto" w:fill="F2F2F2" w:themeFill="background1" w:themeFillShade="F2"/>
          </w:tcPr>
          <w:p w14:paraId="330B957C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OŚWIADCZENIE DOTYCZĄCE PODANYCH INFORMACJI</w:t>
            </w:r>
          </w:p>
        </w:tc>
      </w:tr>
      <w:tr w:rsidR="00123FC7" w:rsidRPr="00123FC7" w14:paraId="1478C4AC" w14:textId="77777777" w:rsidTr="00FB292F">
        <w:tc>
          <w:tcPr>
            <w:tcW w:w="9058" w:type="dxa"/>
          </w:tcPr>
          <w:p w14:paraId="6C12489E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Oświadczam, że wszystkie informacje podane w powyższych oświadczeniach są aktualne i zgodne z prawdą oraz zostały przedstawione z pełną świadomością konsekwencji wprowadzenia Zamawiającego w błąd przy przedstawieniu informacji.</w:t>
            </w:r>
          </w:p>
        </w:tc>
      </w:tr>
      <w:tr w:rsidR="00123FC7" w:rsidRPr="00123FC7" w14:paraId="2426595F" w14:textId="77777777" w:rsidTr="00FB292F">
        <w:tc>
          <w:tcPr>
            <w:tcW w:w="9058" w:type="dxa"/>
            <w:shd w:val="clear" w:color="auto" w:fill="auto"/>
          </w:tcPr>
          <w:p w14:paraId="781DA3EB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Miejscowość …………………………… data …………………………</w:t>
            </w:r>
          </w:p>
        </w:tc>
      </w:tr>
      <w:tr w:rsidR="00123FC7" w:rsidRPr="00123FC7" w14:paraId="0E79D63D" w14:textId="77777777" w:rsidTr="00FB292F">
        <w:tc>
          <w:tcPr>
            <w:tcW w:w="9058" w:type="dxa"/>
            <w:shd w:val="clear" w:color="auto" w:fill="F2F2F2" w:themeFill="background1" w:themeFillShade="F2"/>
          </w:tcPr>
          <w:p w14:paraId="6E3F53AC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UWAGI KOŃCOWE</w:t>
            </w:r>
          </w:p>
        </w:tc>
      </w:tr>
      <w:tr w:rsidR="00123FC7" w:rsidRPr="00123FC7" w14:paraId="2A496407" w14:textId="77777777" w:rsidTr="00FB292F">
        <w:tc>
          <w:tcPr>
            <w:tcW w:w="9058" w:type="dxa"/>
          </w:tcPr>
          <w:p w14:paraId="731C933C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Proszę wypełnić każdą część oświadczenia – poprzez zaznaczenie właściwej odpowiedzi lub jej udzielenie – jeśli jakaś część oświadczenia nie dotyczy podmiotu składającego oświadczenie: proszę wpisać, że „nie dotyczy” </w:t>
            </w:r>
          </w:p>
        </w:tc>
      </w:tr>
      <w:tr w:rsidR="00123FC7" w:rsidRPr="00123FC7" w14:paraId="7A783909" w14:textId="77777777" w:rsidTr="00FB292F">
        <w:tc>
          <w:tcPr>
            <w:tcW w:w="9058" w:type="dxa"/>
          </w:tcPr>
          <w:p w14:paraId="5C8F2480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W części dotyczącej podmiotu składającego oświadczenie proszę odpowiednio dostosować w zależności od tego czy oświadczenie składa Wykonawca, Wykonawca wspólnie ubiegający się, czy podmiot udostępniający zasoby.</w:t>
            </w:r>
          </w:p>
        </w:tc>
      </w:tr>
      <w:tr w:rsidR="00123FC7" w:rsidRPr="00123FC7" w14:paraId="7E507461" w14:textId="77777777" w:rsidTr="00FB292F">
        <w:tc>
          <w:tcPr>
            <w:tcW w:w="9058" w:type="dxa"/>
          </w:tcPr>
          <w:p w14:paraId="7130F5BE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Wymogi odnoszące się do formy niniejszego oświadczenia, w szczególności wymogi co do jego podpisania i złożenia, zostały szczegółowo opisane w SWZ.</w:t>
            </w:r>
          </w:p>
        </w:tc>
      </w:tr>
    </w:tbl>
    <w:p w14:paraId="6F8D9EE7" w14:textId="77777777" w:rsidR="00123FC7" w:rsidRPr="00123FC7" w:rsidRDefault="00123FC7" w:rsidP="00123F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23FC7">
        <w:rPr>
          <w:rFonts w:ascii="Times New Roman" w:eastAsia="Times New Roman" w:hAnsi="Times New Roman" w:cs="Times New Roman"/>
          <w:color w:val="000000"/>
          <w:lang w:eastAsia="pl-PL"/>
        </w:rPr>
        <w:br w:type="page"/>
      </w:r>
      <w:bookmarkEnd w:id="0"/>
    </w:p>
    <w:sectPr w:rsidR="00123FC7" w:rsidRPr="00123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-Roman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-Roman" w:eastAsia="Calibri" w:hAnsi="Times-Roman" w:cs="Times-Roman" w:hint="default"/>
        <w:b/>
        <w:bCs/>
        <w:color w:val="000000"/>
        <w:sz w:val="20"/>
        <w:szCs w:val="20"/>
      </w:rPr>
    </w:lvl>
  </w:abstractNum>
  <w:abstractNum w:abstractNumId="1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num w:numId="1">
    <w:abstractNumId w:val="11"/>
  </w:num>
  <w:num w:numId="2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C7"/>
    <w:rsid w:val="00123FC7"/>
    <w:rsid w:val="006E5E86"/>
    <w:rsid w:val="007B12DB"/>
    <w:rsid w:val="00D41A92"/>
    <w:rsid w:val="00F8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53F3"/>
  <w15:chartTrackingRefBased/>
  <w15:docId w15:val="{21906730-597F-4221-A44B-93E1AEB3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123FC7"/>
    <w:pPr>
      <w:numPr>
        <w:numId w:val="2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123FC7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123FC7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3FC7"/>
    <w:pPr>
      <w:keepNext/>
      <w:keepLines/>
      <w:spacing w:before="40" w:after="0" w:line="267" w:lineRule="auto"/>
      <w:ind w:left="437" w:hanging="10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pl-PL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123FC7"/>
    <w:pPr>
      <w:keepNext/>
      <w:keepLines/>
      <w:spacing w:before="40" w:after="0" w:line="267" w:lineRule="auto"/>
      <w:ind w:left="437" w:hanging="10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3FC7"/>
    <w:rPr>
      <w:rFonts w:ascii="Times New Roman" w:eastAsia="Times New Roman" w:hAnsi="Times New Roman" w:cs="Times New Roman"/>
      <w:b/>
      <w:smallCap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23FC7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aliases w:val="POZIOM 1 Znak,4 POZIOM Znak"/>
    <w:basedOn w:val="Domylnaczcionkaakapitu"/>
    <w:link w:val="Nagwek3"/>
    <w:rsid w:val="00123FC7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3FC7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pl-PL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rsid w:val="00123FC7"/>
    <w:rPr>
      <w:rFonts w:asciiTheme="majorHAnsi" w:eastAsiaTheme="majorEastAsia" w:hAnsiTheme="majorHAnsi" w:cstheme="majorBidi"/>
      <w:color w:val="2F5496" w:themeColor="accent1" w:themeShade="BF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23FC7"/>
  </w:style>
  <w:style w:type="table" w:customStyle="1" w:styleId="TableGrid">
    <w:name w:val="TableGrid"/>
    <w:rsid w:val="00123FC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123FC7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23FC7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23FC7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123FC7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123FC7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123FC7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3FC7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123FC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FC7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FC7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FC7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FC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123FC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123FC7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123FC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123FC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23FC7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3FC7"/>
    <w:rPr>
      <w:rFonts w:ascii="Arial" w:eastAsia="Times New Roman" w:hAnsi="Arial" w:cs="Times New Roman"/>
      <w:b/>
      <w:szCs w:val="20"/>
      <w:lang w:eastAsia="pl-PL"/>
    </w:rPr>
  </w:style>
  <w:style w:type="table" w:styleId="Tabela-Siatka">
    <w:name w:val="Table Grid"/>
    <w:basedOn w:val="Standardowy"/>
    <w:rsid w:val="00123FC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3FC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23FC7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23FC7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123F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23FC7"/>
    <w:pPr>
      <w:suppressAutoHyphens/>
      <w:spacing w:after="0" w:line="100" w:lineRule="atLeast"/>
      <w:ind w:left="720"/>
    </w:pPr>
    <w:rPr>
      <w:rFonts w:ascii="Calibri" w:eastAsia="SimSun" w:hAnsi="Calibri" w:cs="Times New Roman"/>
      <w:color w:val="00000A"/>
      <w:kern w:val="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23FC7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123FC7"/>
    <w:pPr>
      <w:tabs>
        <w:tab w:val="right" w:leader="dot" w:pos="10476"/>
      </w:tabs>
      <w:spacing w:after="100" w:line="267" w:lineRule="auto"/>
      <w:ind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23FC7"/>
    <w:pPr>
      <w:tabs>
        <w:tab w:val="left" w:pos="660"/>
        <w:tab w:val="right" w:leader="dot" w:pos="10486"/>
      </w:tabs>
      <w:spacing w:after="0" w:line="240" w:lineRule="auto"/>
      <w:ind w:left="709" w:hanging="719"/>
      <w:jc w:val="both"/>
    </w:pPr>
    <w:rPr>
      <w:rFonts w:ascii="Times New Roman" w:eastAsia="Times New Roman" w:hAnsi="Times New Roman" w:cs="Times New Roman"/>
      <w:iCs/>
      <w:noProof/>
      <w:color w:val="000000"/>
      <w:sz w:val="24"/>
      <w:lang w:eastAsia="pl-PL"/>
    </w:rPr>
  </w:style>
  <w:style w:type="character" w:customStyle="1" w:styleId="Domylnaczcionkaakapitu1">
    <w:name w:val="Domyślna czcionka akapitu1"/>
    <w:rsid w:val="00123FC7"/>
  </w:style>
  <w:style w:type="paragraph" w:customStyle="1" w:styleId="Normalny1">
    <w:name w:val="Normalny1"/>
    <w:rsid w:val="00123FC7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23FC7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123FC7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12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03tiretlong">
    <w:name w:val="c03tiretlong"/>
    <w:basedOn w:val="Normalny"/>
    <w:rsid w:val="0012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2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3FC7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123FC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23FC7"/>
    <w:pPr>
      <w:spacing w:after="120" w:line="267" w:lineRule="auto"/>
      <w:ind w:left="283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23FC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Style11">
    <w:name w:val="Style11"/>
    <w:basedOn w:val="Normalny"/>
    <w:uiPriority w:val="99"/>
    <w:rsid w:val="00123FC7"/>
    <w:pPr>
      <w:widowControl w:val="0"/>
      <w:autoSpaceDE w:val="0"/>
      <w:autoSpaceDN w:val="0"/>
      <w:adjustRightInd w:val="0"/>
      <w:spacing w:after="0" w:line="254" w:lineRule="exact"/>
      <w:ind w:hanging="355"/>
      <w:jc w:val="both"/>
    </w:pPr>
    <w:rPr>
      <w:rFonts w:ascii="MS Reference Sans Serif" w:eastAsiaTheme="minorEastAsia" w:hAnsi="MS Reference Sans Serif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123FC7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MS Reference Sans Serif" w:eastAsiaTheme="minorEastAsia" w:hAnsi="MS Reference Sans Serif"/>
      <w:sz w:val="24"/>
      <w:szCs w:val="24"/>
      <w:lang w:eastAsia="pl-PL"/>
    </w:rPr>
  </w:style>
  <w:style w:type="character" w:customStyle="1" w:styleId="FontStyle202">
    <w:name w:val="Font Style202"/>
    <w:basedOn w:val="Domylnaczcionkaakapitu"/>
    <w:uiPriority w:val="99"/>
    <w:rsid w:val="00123FC7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123FC7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123FC7"/>
    <w:rPr>
      <w:rFonts w:ascii="Arial Narrow" w:hAnsi="Arial Narrow" w:cs="Arial Narrow"/>
      <w:sz w:val="18"/>
      <w:szCs w:val="18"/>
    </w:rPr>
  </w:style>
  <w:style w:type="paragraph" w:customStyle="1" w:styleId="Tekstpodstawowy31">
    <w:name w:val="Tekst podstawowy 31"/>
    <w:basedOn w:val="Normalny"/>
    <w:rsid w:val="00123FC7"/>
    <w:pPr>
      <w:widowControl w:val="0"/>
      <w:suppressAutoHyphens/>
      <w:spacing w:after="0" w:line="360" w:lineRule="atLeast"/>
      <w:jc w:val="both"/>
      <w:textAlignment w:val="baseline"/>
    </w:pPr>
    <w:rPr>
      <w:rFonts w:ascii="Calibri" w:eastAsia="Times New Roman" w:hAnsi="Calibri" w:cs="Times New Roman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123FC7"/>
    <w:pPr>
      <w:spacing w:after="100" w:line="267" w:lineRule="auto"/>
      <w:ind w:left="48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23FC7"/>
    <w:rPr>
      <w:color w:val="605E5C"/>
      <w:shd w:val="clear" w:color="auto" w:fill="E1DFDD"/>
    </w:rPr>
  </w:style>
  <w:style w:type="table" w:customStyle="1" w:styleId="Tabela-Siatka11">
    <w:name w:val="Tabela - Siatka11"/>
    <w:basedOn w:val="Standardowy"/>
    <w:next w:val="Tabela-Siatka"/>
    <w:uiPriority w:val="39"/>
    <w:unhideWhenUsed/>
    <w:rsid w:val="00123FC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1503</Words>
  <Characters>9018</Characters>
  <Application>Microsoft Office Word</Application>
  <DocSecurity>0</DocSecurity>
  <Lines>75</Lines>
  <Paragraphs>20</Paragraphs>
  <ScaleCrop>false</ScaleCrop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Śmiałek</dc:creator>
  <cp:keywords/>
  <dc:description/>
  <cp:lastModifiedBy>Sławek Urbański</cp:lastModifiedBy>
  <cp:revision>2</cp:revision>
  <dcterms:created xsi:type="dcterms:W3CDTF">2022-03-15T21:08:00Z</dcterms:created>
  <dcterms:modified xsi:type="dcterms:W3CDTF">2022-03-15T21:08:00Z</dcterms:modified>
</cp:coreProperties>
</file>