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9 do SWZ</w:t>
      </w:r>
    </w:p>
    <w:p w:rsidR="00421522" w:rsidRPr="00421522" w:rsidRDefault="00421522" w:rsidP="004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 w:rsidRPr="0042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OPIS  PRZEDMIOTU</w:t>
      </w:r>
      <w:proofErr w:type="gramEnd"/>
      <w:r w:rsidRPr="0042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ZAMÓWIENIA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ab/>
        <w:t>Przedmiot zamówienia: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ab/>
        <w:t>Przedmiotem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 zamówienia jest świadczenie usług asystenckich dla osób niesamodzielnych z terenu powiatu łowickiego - Uczestników Projektu „Łowickie Centrum Usług Środowiskowych” (zwanych dalej UP) zrekrutowanych przez Zamawiającego. Zaangażowanych zostanie 5 osób świadczących usługi asystenckie na podstawie umowy zlecenia, dla 15 osób niesamodzielnych.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2) Usługa asystencka realizowana </w:t>
      </w: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będzie  począwszy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podpisania umowy, do końca czerwca 2023r. Dotyczyć będzie wspierania osoby niesamodzielnej w wykonywaniu podstawowych czynności dnia codziennego niezbędnych do aktywnego funkcjonowania                 w społeczeństwie i w szczególności obejmować będzie: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pomoc w nabyciu umiejętności samodzielnego prowadzenia gospodarstwa domowego oraz planowania i realizowania budżetu domowego;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wspieranie rozwoju kontaktów UP z innymi ludźmi,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wspieranie UP w radzeniu sobie z trudnościami życia codziennego,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wspieranie i motywowanie UP do podejmowania aktywności w domu i poza miejscem zamieszkania, kształtowanie umiejętności społecznego funkcjonowania,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pomoc UP w załatwianiu spraw urzędowych,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pomoc w realizowaniu konsultacji i wizyt UP u lekarza i na badaniach diagnostycznych;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wspieranie UP w realizacji zadań z zakresu terapii społecznej, zawodowej oraz rehabilitacji etc.,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pomoc w wyjściu, powrocie oraz dojazdach w wybrane przez UP miejsce (np. dom, praca, szkoła, kościół, lekarz, urzędy, znajomi, rodzina, itp.),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- pomocy w zakupach,  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czytaniu prasy, książek lub korespondencji, osobom niezdolnym do samodzielnego wykonywania tej czynności,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pisaniu listów i innych dokumentów osobom niezdolnym do samodzielnego ich przygotowania ze względu na rodzaj niepełnosprawności,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3) Liczba godzin usług asystenta przypadającego na jednego </w:t>
      </w: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uczestnika  w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 miesiącu wynosi - 25 godzin.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4) Osoba </w:t>
      </w: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zaangażowana jako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 asystent obejmować będzie wsparciem 3 osoby niesamodzielne. Świadczenie usług asystenckich podlega indywidualnemu udokumentowaniu w formie papierowej lub elektronicznej. Obejmuje w szczególności prowadzenie na bieżąco dziennika czynności usług asystenckich zawierającego ewidencję wykonanych czynności tj. </w:t>
      </w: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datę                    i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 rodzaj wykonanych czynności, ewentualne spostrzeżenia i uwagi oraz podpis osoby dokonującej wpisu i UP lub jego opiekuna prawnego. Wzory dokumentów zostaną przekazane asystentom przez Zamawiającego.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5) Usługa asystencka realizowana będzie w dni robocze od poniedziałku do piątku.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6)Wsparcie </w:t>
      </w: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asystenta  realizowane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w domu podopiecznego lub poza miejscem zamieszkania. Asystent dojeżdża do miejsca zamieszkania UP własnym transportem. Asystent otrzyma zwrot kosztów przejazdu samochodem prywatnym w celach służbowych –limit 470 km, na zasadach określonych w rozporządzeniu Ministra Infrastruktury z dnia 25 </w:t>
      </w: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marca                2002 r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. w sprawie warunków ustalania oraz sposobu dokonywania zwrotu kosztów używania do celów służbowych samochodów osobowych, motocykli i motorowerów niebędących własnością pracodawcy (Dz.U. Nr 27, poz</w:t>
      </w: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. 271). Są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 to koszty związane z wyjazdem prywatnym samochodem asystenta w celu załatwienia spraw osobistych UP (np. spraw urzędowych, wizyt u lekarza, zrobienia zakupów itp.). Koszty te będą wypłacane asystentowi na podstawie umowy pomiędzy asystentem a PCPR po przedstawieniu ewidencji kilometrowej pojazdu-limit 470 km.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 6) Asystentem Osobistym Osoby Niepełnosprawnej może być osoba, która posiada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) wykształcenie w zawodzie asystenta osoby niepełnosprawnej zgodnie z rozporządzeniem Ministra Edukacji Narodowej z dnia 7 lutego 2012 r. w sprawie podstawy programowej kształcenia w zawodach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) uzyska pozytywną opinię psychologa na podstawie weryfikacji predyspozycji osobowościowych oraz kompetencji społecznych: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 podstawowych: empatia, zrównoważenie emocjonalne, solidność, zaradność, cierpliwość, dyskrecja, odporność na stres, kultura osobista, motywacja do pracy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pożądanych: umiejętność słuchania, umiejętność nawiązywania kontaktu z innymi, umiejętność zachowań asertywnych.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Po uzyskaniu pozytywnej opinii psychologa, AOON mogą zostać kandydaci: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- posiadający minimum roczne doświadczenie w realizacji usług asystenckich, w tym zawodowe, wolontariackie lub osobiste, wynikające z pełnienia roli opiekuna faktycznego lub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- bez adekwatnego doświadczenia, którzy odbyli minimum 60-godzinne szkolenie asystenckie. Szkolenie składa się z zakresu wiedzy ogólnej dotyczącej niepełnosprawności, udzielania pierwszej pomocy, pielęgnacji i obsługi sprzętu pomocniczego. 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Aplikację mogą składać również osoby </w:t>
      </w: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nie spełniające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 ww. warunku. W przypadku wyboru ich oferty będą zobowiązani do odbycia 60 h bezpłatnego szkolenia przeprowadzonego przez Powiatowe Centrum Pomocy Rodzinie w Łowiczu.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gramStart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>7)Wykonawca</w:t>
      </w:r>
      <w:proofErr w:type="gramEnd"/>
      <w:r w:rsidRPr="00421522"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zobowiązany jest posiadać własny środek transportu umożliwiający mu dojazd do podopiecznych na terenie powiatu łowickiego.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1522" w:rsidRPr="00421522" w:rsidRDefault="00421522" w:rsidP="004215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421522">
        <w:rPr>
          <w:rFonts w:ascii="Times New Roman" w:eastAsia="Calibri" w:hAnsi="Times New Roman" w:cs="Times New Roman"/>
          <w:b/>
          <w:sz w:val="20"/>
          <w:szCs w:val="20"/>
        </w:rPr>
        <w:t>Załącznik nr 10 do SWZ</w:t>
      </w:r>
    </w:p>
    <w:p w:rsidR="00421522" w:rsidRPr="00421522" w:rsidRDefault="00421522" w:rsidP="004215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522" w:rsidRPr="00421522" w:rsidRDefault="00421522" w:rsidP="004215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1522">
        <w:rPr>
          <w:rFonts w:ascii="Times New Roman" w:eastAsia="Calibri" w:hAnsi="Times New Roman" w:cs="Times New Roman"/>
          <w:b/>
          <w:sz w:val="32"/>
          <w:szCs w:val="32"/>
        </w:rPr>
        <w:t>Karta realizacji usług asystenckich</w:t>
      </w:r>
    </w:p>
    <w:p w:rsidR="00421522" w:rsidRPr="00421522" w:rsidRDefault="00421522" w:rsidP="004215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522" w:rsidRPr="00421522" w:rsidRDefault="00421522" w:rsidP="0042152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  <w:r w:rsidRPr="00421522">
        <w:rPr>
          <w:rFonts w:ascii="Times New Roman" w:eastAsia="Calibri" w:hAnsi="Times New Roman" w:cs="Times New Roman"/>
          <w:b/>
          <w:bCs/>
          <w:sz w:val="24"/>
        </w:rPr>
        <w:t>Imię i nazwisko, adres Uczestnika/</w:t>
      </w:r>
      <w:proofErr w:type="spellStart"/>
      <w:r w:rsidRPr="00421522">
        <w:rPr>
          <w:rFonts w:ascii="Times New Roman" w:eastAsia="Calibri" w:hAnsi="Times New Roman" w:cs="Times New Roman"/>
          <w:b/>
          <w:bCs/>
          <w:sz w:val="24"/>
        </w:rPr>
        <w:t>czki</w:t>
      </w:r>
      <w:proofErr w:type="spellEnd"/>
      <w:r w:rsidRPr="00421522">
        <w:rPr>
          <w:rFonts w:ascii="Times New Roman" w:eastAsia="Calibri" w:hAnsi="Times New Roman" w:cs="Times New Roman"/>
          <w:b/>
          <w:bCs/>
          <w:sz w:val="24"/>
        </w:rPr>
        <w:t xml:space="preserve"> Projektu </w:t>
      </w:r>
    </w:p>
    <w:p w:rsidR="00421522" w:rsidRPr="00421522" w:rsidRDefault="00421522" w:rsidP="0042152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421522" w:rsidRPr="00421522" w:rsidRDefault="00421522" w:rsidP="0042152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  <w:r w:rsidRPr="00421522">
        <w:rPr>
          <w:rFonts w:ascii="Times New Roman" w:eastAsia="Calibri" w:hAnsi="Times New Roman" w:cs="Times New Roman"/>
          <w:b/>
          <w:bCs/>
          <w:sz w:val="24"/>
        </w:rPr>
        <w:t>……………………………………………………………………………………………..</w:t>
      </w:r>
    </w:p>
    <w:p w:rsidR="00421522" w:rsidRPr="00421522" w:rsidRDefault="00421522" w:rsidP="0042152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421522" w:rsidRPr="00421522" w:rsidRDefault="00421522" w:rsidP="0042152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  <w:r w:rsidRPr="00421522">
        <w:rPr>
          <w:rFonts w:ascii="Times New Roman" w:eastAsia="Calibri" w:hAnsi="Times New Roman" w:cs="Times New Roman"/>
          <w:b/>
          <w:bCs/>
          <w:sz w:val="24"/>
        </w:rPr>
        <w:t xml:space="preserve">Imię i nazwisko Asystenta </w:t>
      </w:r>
    </w:p>
    <w:p w:rsidR="00421522" w:rsidRPr="00421522" w:rsidRDefault="00421522" w:rsidP="0042152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421522" w:rsidRPr="00421522" w:rsidRDefault="00421522" w:rsidP="0042152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  <w:r w:rsidRPr="00421522">
        <w:rPr>
          <w:rFonts w:ascii="Times New Roman" w:eastAsia="Calibri" w:hAnsi="Times New Roman" w:cs="Times New Roman"/>
          <w:b/>
          <w:bCs/>
          <w:sz w:val="24"/>
        </w:rPr>
        <w:t>……………………………………..……………………………………………………….</w:t>
      </w:r>
    </w:p>
    <w:p w:rsidR="00421522" w:rsidRPr="00421522" w:rsidRDefault="00421522" w:rsidP="0042152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Tabela-Siatka11"/>
        <w:tblW w:w="979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850"/>
        <w:gridCol w:w="851"/>
        <w:gridCol w:w="981"/>
        <w:gridCol w:w="3980"/>
        <w:gridCol w:w="2126"/>
      </w:tblGrid>
      <w:tr w:rsidR="00421522" w:rsidRPr="00421522" w:rsidTr="009B7C9D">
        <w:tc>
          <w:tcPr>
            <w:tcW w:w="1004" w:type="dxa"/>
            <w:vMerge w:val="restart"/>
            <w:vAlign w:val="center"/>
          </w:tcPr>
          <w:p w:rsidR="00421522" w:rsidRPr="00421522" w:rsidRDefault="00421522" w:rsidP="00421522">
            <w:pPr>
              <w:ind w:right="-188"/>
              <w:jc w:val="center"/>
              <w:rPr>
                <w:rFonts w:ascii="Times New Roman" w:hAnsi="Times New Roman" w:cs="Times New Roman"/>
                <w:sz w:val="24"/>
              </w:rPr>
            </w:pPr>
            <w:r w:rsidRPr="00421522">
              <w:rPr>
                <w:rFonts w:ascii="Times New Roman" w:hAnsi="Times New Roman" w:cs="Times New Roman"/>
                <w:sz w:val="24"/>
              </w:rPr>
              <w:t>Data usługi</w:t>
            </w:r>
          </w:p>
          <w:p w:rsidR="00421522" w:rsidRPr="00421522" w:rsidRDefault="00421522" w:rsidP="00421522">
            <w:pPr>
              <w:ind w:right="-1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1522">
              <w:rPr>
                <w:rFonts w:ascii="Times New Roman" w:hAnsi="Times New Roman" w:cs="Times New Roman"/>
                <w:sz w:val="24"/>
              </w:rPr>
              <w:t>Czas pracy</w:t>
            </w:r>
          </w:p>
        </w:tc>
        <w:tc>
          <w:tcPr>
            <w:tcW w:w="3980" w:type="dxa"/>
            <w:vMerge w:val="restart"/>
            <w:vAlign w:val="center"/>
          </w:tcPr>
          <w:p w:rsidR="00421522" w:rsidRPr="00421522" w:rsidRDefault="00421522" w:rsidP="00421522">
            <w:pPr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421522">
              <w:rPr>
                <w:rFonts w:ascii="Times New Roman" w:hAnsi="Times New Roman" w:cs="Times New Roman"/>
                <w:sz w:val="24"/>
              </w:rPr>
              <w:t>Rodzaj i zakres realizowanej usługi</w:t>
            </w:r>
          </w:p>
        </w:tc>
        <w:tc>
          <w:tcPr>
            <w:tcW w:w="2126" w:type="dxa"/>
            <w:vMerge w:val="restart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421522">
              <w:rPr>
                <w:rFonts w:ascii="Times New Roman" w:hAnsi="Times New Roman" w:cs="Times New Roman"/>
                <w:sz w:val="24"/>
              </w:rPr>
              <w:t>Podpis Uczestnika/</w:t>
            </w:r>
            <w:proofErr w:type="spellStart"/>
            <w:r w:rsidRPr="00421522">
              <w:rPr>
                <w:rFonts w:ascii="Times New Roman" w:hAnsi="Times New Roman" w:cs="Times New Roman"/>
                <w:sz w:val="24"/>
              </w:rPr>
              <w:t>czki</w:t>
            </w:r>
            <w:proofErr w:type="spellEnd"/>
            <w:r w:rsidRPr="00421522">
              <w:rPr>
                <w:rFonts w:ascii="Times New Roman" w:hAnsi="Times New Roman" w:cs="Times New Roman"/>
                <w:sz w:val="24"/>
              </w:rPr>
              <w:t xml:space="preserve"> Projektu</w:t>
            </w:r>
          </w:p>
        </w:tc>
      </w:tr>
      <w:tr w:rsidR="00421522" w:rsidRPr="00421522" w:rsidTr="009B7C9D">
        <w:tc>
          <w:tcPr>
            <w:tcW w:w="1004" w:type="dxa"/>
            <w:vMerge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21522">
              <w:rPr>
                <w:rFonts w:ascii="Times New Roman" w:hAnsi="Times New Roman" w:cs="Times New Roman"/>
                <w:sz w:val="24"/>
              </w:rPr>
              <w:t>od</w:t>
            </w:r>
            <w:proofErr w:type="gramEnd"/>
            <w:r w:rsidRPr="00421522">
              <w:rPr>
                <w:rFonts w:ascii="Times New Roman" w:hAnsi="Times New Roman" w:cs="Times New Roman"/>
                <w:sz w:val="24"/>
              </w:rPr>
              <w:t xml:space="preserve"> godz.</w:t>
            </w: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21522">
              <w:rPr>
                <w:rFonts w:ascii="Times New Roman" w:hAnsi="Times New Roman" w:cs="Times New Roman"/>
                <w:sz w:val="24"/>
              </w:rPr>
              <w:t>do</w:t>
            </w:r>
            <w:proofErr w:type="gramEnd"/>
            <w:r w:rsidRPr="00421522">
              <w:rPr>
                <w:rFonts w:ascii="Times New Roman" w:hAnsi="Times New Roman" w:cs="Times New Roman"/>
                <w:sz w:val="24"/>
              </w:rPr>
              <w:t xml:space="preserve"> godz.</w:t>
            </w: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1522">
              <w:rPr>
                <w:rFonts w:ascii="Times New Roman" w:hAnsi="Times New Roman" w:cs="Times New Roman"/>
                <w:sz w:val="24"/>
              </w:rPr>
              <w:t>Ilość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21522">
              <w:rPr>
                <w:rFonts w:ascii="Times New Roman" w:hAnsi="Times New Roman" w:cs="Times New Roman"/>
                <w:sz w:val="24"/>
              </w:rPr>
              <w:t>godzin</w:t>
            </w:r>
            <w:proofErr w:type="gramEnd"/>
          </w:p>
        </w:tc>
        <w:tc>
          <w:tcPr>
            <w:tcW w:w="3980" w:type="dxa"/>
            <w:vMerge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522" w:rsidRPr="00421522" w:rsidTr="009B7C9D">
        <w:trPr>
          <w:trHeight w:val="693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703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700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695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691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715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684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707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703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700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625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703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685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567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690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1522" w:rsidRPr="00421522" w:rsidTr="009B7C9D">
        <w:trPr>
          <w:trHeight w:val="714"/>
        </w:trPr>
        <w:tc>
          <w:tcPr>
            <w:tcW w:w="100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21522" w:rsidRPr="00421522" w:rsidRDefault="00421522" w:rsidP="0042152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522" w:rsidRPr="00421522" w:rsidRDefault="00421522" w:rsidP="0042152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522" w:rsidRPr="00421522" w:rsidRDefault="00421522" w:rsidP="0042152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522" w:rsidRPr="00421522" w:rsidRDefault="00421522" w:rsidP="004215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152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 w:rsidRPr="00421522"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421522" w:rsidRPr="00421522" w:rsidRDefault="00421522" w:rsidP="00421522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21522">
        <w:rPr>
          <w:rFonts w:ascii="Times New Roman" w:eastAsia="Calibri" w:hAnsi="Times New Roman" w:cs="Times New Roman"/>
          <w:sz w:val="20"/>
          <w:szCs w:val="20"/>
        </w:rPr>
        <w:t xml:space="preserve"> Miejscowość, </w:t>
      </w:r>
      <w:proofErr w:type="gramStart"/>
      <w:r w:rsidRPr="00421522">
        <w:rPr>
          <w:rFonts w:ascii="Times New Roman" w:eastAsia="Calibri" w:hAnsi="Times New Roman" w:cs="Times New Roman"/>
          <w:sz w:val="20"/>
          <w:szCs w:val="20"/>
        </w:rPr>
        <w:t xml:space="preserve">data                                                  </w:t>
      </w:r>
      <w:proofErr w:type="gramEnd"/>
      <w:r w:rsidRPr="004215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Podpis Asystenta</w:t>
      </w:r>
    </w:p>
    <w:p w:rsidR="00421522" w:rsidRPr="00421522" w:rsidRDefault="00421522" w:rsidP="0042152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522" w:rsidRPr="00421522" w:rsidRDefault="00421522" w:rsidP="0042152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522" w:rsidRPr="00421522" w:rsidRDefault="00421522" w:rsidP="0042152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1522" w:rsidRPr="00421522" w:rsidRDefault="00421522" w:rsidP="0042152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522">
        <w:rPr>
          <w:rFonts w:ascii="Times New Roman" w:eastAsia="Calibri" w:hAnsi="Times New Roman" w:cs="Times New Roman"/>
          <w:sz w:val="24"/>
          <w:szCs w:val="24"/>
        </w:rPr>
        <w:t xml:space="preserve">Akceptuję </w:t>
      </w:r>
    </w:p>
    <w:p w:rsidR="00421522" w:rsidRPr="00421522" w:rsidRDefault="00421522" w:rsidP="004215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522" w:rsidRPr="00421522" w:rsidRDefault="00421522" w:rsidP="0042152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21522">
        <w:rPr>
          <w:rFonts w:ascii="Times New Roman" w:eastAsia="Calibri" w:hAnsi="Times New Roman" w:cs="Times New Roman"/>
          <w:b/>
          <w:sz w:val="24"/>
          <w:szCs w:val="24"/>
        </w:rPr>
        <w:t>…………………………..</w:t>
      </w:r>
    </w:p>
    <w:p w:rsidR="00421522" w:rsidRPr="00421522" w:rsidRDefault="00421522" w:rsidP="00421522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21522">
        <w:rPr>
          <w:rFonts w:ascii="Times New Roman" w:eastAsia="Calibri" w:hAnsi="Times New Roman" w:cs="Times New Roman"/>
          <w:sz w:val="20"/>
          <w:szCs w:val="20"/>
        </w:rPr>
        <w:t>Podpis koordynatora projektu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7DC1" w:rsidRDefault="00357DC1"/>
    <w:sectPr w:rsidR="00357DC1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73" w:rsidRDefault="00526673">
      <w:pPr>
        <w:spacing w:after="0" w:line="240" w:lineRule="auto"/>
      </w:pPr>
      <w:r>
        <w:separator/>
      </w:r>
    </w:p>
  </w:endnote>
  <w:endnote w:type="continuationSeparator" w:id="0">
    <w:p w:rsidR="00526673" w:rsidRDefault="0052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37F11" w:rsidRDefault="00537F11" w:rsidP="00537F11">
    <w:pPr>
      <w:pStyle w:val="Stopka"/>
    </w:pPr>
    <w:r>
      <w:rPr>
        <w:noProof/>
      </w:rPr>
      <w:drawing>
        <wp:inline distT="0" distB="0" distL="0" distR="0" wp14:anchorId="1C98E18D" wp14:editId="3011A0AF">
          <wp:extent cx="5758180" cy="607427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607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1" w:rsidRDefault="00537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73" w:rsidRDefault="00526673">
      <w:pPr>
        <w:spacing w:after="0" w:line="240" w:lineRule="auto"/>
      </w:pPr>
      <w:r>
        <w:separator/>
      </w:r>
    </w:p>
  </w:footnote>
  <w:footnote w:type="continuationSeparator" w:id="0">
    <w:p w:rsidR="00526673" w:rsidRDefault="0052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Default="00421522" w:rsidP="000D7112">
    <w:pPr>
      <w:pStyle w:val="Nagwek"/>
    </w:pPr>
    <w:r>
      <w:rPr>
        <w:noProof/>
      </w:rPr>
      <w:drawing>
        <wp:inline distT="0" distB="0" distL="0" distR="0" wp14:anchorId="7AFABA82" wp14:editId="7FD200F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730" w:rsidRDefault="00526673" w:rsidP="000D7112">
    <w:pPr>
      <w:pStyle w:val="Nagwek"/>
    </w:pPr>
  </w:p>
  <w:p w:rsidR="00793730" w:rsidRPr="000D7112" w:rsidRDefault="00421522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1" w:rsidRDefault="00537F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22"/>
    <w:rsid w:val="00357DC1"/>
    <w:rsid w:val="00403890"/>
    <w:rsid w:val="00421522"/>
    <w:rsid w:val="00526673"/>
    <w:rsid w:val="00537F11"/>
    <w:rsid w:val="00624094"/>
    <w:rsid w:val="00C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05026-38A3-4D72-A480-4E158284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21522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21522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21522"/>
    <w:pPr>
      <w:keepNext/>
      <w:keepLines/>
      <w:spacing w:after="4" w:line="259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52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52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522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1522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42152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4"/>
      <w:lang w:eastAsia="pl-PL"/>
    </w:rPr>
  </w:style>
  <w:style w:type="paragraph" w:customStyle="1" w:styleId="POZIOM31">
    <w:name w:val="POZIOM 31"/>
    <w:basedOn w:val="Normalny"/>
    <w:next w:val="Normalny"/>
    <w:uiPriority w:val="9"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="Calibri Light" w:eastAsia="Times New Roman" w:hAnsi="Calibri Light" w:cs="Times New Roman"/>
      <w:color w:val="2F5496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21522"/>
  </w:style>
  <w:style w:type="table" w:customStyle="1" w:styleId="TableGrid">
    <w:name w:val="TableGrid"/>
    <w:rsid w:val="004215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421522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421522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21522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4215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2152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4215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22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2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22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2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42152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21522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42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152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522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4215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21522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421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21522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421522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i/>
      <w:iCs/>
      <w:smallCaps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21522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1522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421522"/>
  </w:style>
  <w:style w:type="paragraph" w:customStyle="1" w:styleId="Normalny1">
    <w:name w:val="Normalny1"/>
    <w:rsid w:val="00421522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2152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52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21522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421522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421522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421522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1522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1522"/>
    <w:rPr>
      <w:rFonts w:ascii="Calibri Light" w:eastAsia="Times New Roman" w:hAnsi="Calibri Light" w:cs="Times New Roman"/>
      <w:i/>
      <w:iCs/>
      <w:color w:val="2F5496"/>
      <w:sz w:val="24"/>
    </w:rPr>
  </w:style>
  <w:style w:type="paragraph" w:customStyle="1" w:styleId="Tekstpodstawowy31">
    <w:name w:val="Tekst podstawowy 31"/>
    <w:basedOn w:val="Normalny"/>
    <w:rsid w:val="00421522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21522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215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522"/>
    <w:rPr>
      <w:color w:val="800080" w:themeColor="followedHyperlink"/>
      <w:u w:val="single"/>
    </w:rPr>
  </w:style>
  <w:style w:type="character" w:customStyle="1" w:styleId="Nagwek5Znak1">
    <w:name w:val="Nagłówek 5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Piecza5</dc:creator>
  <cp:lastModifiedBy>slawek</cp:lastModifiedBy>
  <cp:revision>3</cp:revision>
  <dcterms:created xsi:type="dcterms:W3CDTF">2022-01-28T14:44:00Z</dcterms:created>
  <dcterms:modified xsi:type="dcterms:W3CDTF">2022-01-28T15:22:00Z</dcterms:modified>
</cp:coreProperties>
</file>