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00D9" w14:textId="77777777" w:rsidR="00013E57" w:rsidRPr="00013E57" w:rsidRDefault="00013E57" w:rsidP="00013E57">
      <w:pPr>
        <w:suppressAutoHyphens/>
        <w:autoSpaceDE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Załącznik nr 8 do SWZ</w:t>
      </w:r>
    </w:p>
    <w:p w14:paraId="2F254F2A" w14:textId="77777777" w:rsidR="00013E57" w:rsidRPr="00013E57" w:rsidRDefault="00013E57" w:rsidP="00013E57">
      <w:pPr>
        <w:suppressAutoHyphens/>
        <w:autoSpaceDE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55AB8ED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753E8E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UMOWA </w:t>
      </w:r>
    </w:p>
    <w:p w14:paraId="60ED9AFC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5FA7BE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zawarta w dniu …………………………………</w:t>
      </w:r>
    </w:p>
    <w:p w14:paraId="6EB2D09A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Cs/>
          <w:lang w:eastAsia="ar-SA"/>
        </w:rPr>
        <w:t>pomiędzy:</w:t>
      </w:r>
    </w:p>
    <w:p w14:paraId="5CF9A712" w14:textId="77777777" w:rsidR="00013E57" w:rsidRPr="00013E57" w:rsidRDefault="00013E57" w:rsidP="00013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08B3294" w14:textId="77777777" w:rsidR="00013E57" w:rsidRPr="00013E57" w:rsidRDefault="00013E57" w:rsidP="00013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205E30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NIP: ……………</w:t>
      </w:r>
      <w:proofErr w:type="gramStart"/>
      <w:r w:rsidRPr="00013E57">
        <w:rPr>
          <w:rFonts w:ascii="Times New Roman" w:eastAsia="Times New Roman" w:hAnsi="Times New Roman" w:cs="Times New Roman"/>
          <w:kern w:val="2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kern w:val="2"/>
          <w:lang w:eastAsia="ar-SA"/>
        </w:rPr>
        <w:t>, REGON: …………………..</w:t>
      </w:r>
    </w:p>
    <w:p w14:paraId="1FCA2C2F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którą reprezentuje:</w:t>
      </w:r>
    </w:p>
    <w:p w14:paraId="2A0DCB43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 xml:space="preserve">……………………………. – …………………… </w:t>
      </w:r>
    </w:p>
    <w:p w14:paraId="6E3B880D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przy kontrasygnacie:</w:t>
      </w:r>
    </w:p>
    <w:p w14:paraId="7CDF5C32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…………………………… – ……………………..,</w:t>
      </w:r>
    </w:p>
    <w:p w14:paraId="1FE0E593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zwaną w dalszej części niniejszej umowy „Zamawiającym”,</w:t>
      </w:r>
    </w:p>
    <w:p w14:paraId="11D3F22D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0AFE5D8D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013E57">
        <w:rPr>
          <w:rFonts w:ascii="Times New Roman" w:eastAsia="Times New Roman" w:hAnsi="Times New Roman" w:cs="Times New Roman"/>
          <w:kern w:val="2"/>
          <w:lang w:eastAsia="ar-SA"/>
        </w:rPr>
        <w:t>a:  …</w:t>
      </w:r>
      <w:proofErr w:type="gramEnd"/>
      <w:r w:rsidRPr="00013E57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5B579C59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NIP: ………………</w:t>
      </w:r>
      <w:proofErr w:type="gramStart"/>
      <w:r w:rsidRPr="00013E57">
        <w:rPr>
          <w:rFonts w:ascii="Times New Roman" w:eastAsia="Times New Roman" w:hAnsi="Times New Roman" w:cs="Times New Roman"/>
          <w:kern w:val="2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kern w:val="2"/>
          <w:lang w:eastAsia="ar-SA"/>
        </w:rPr>
        <w:t>., REGON: ……………….,</w:t>
      </w:r>
    </w:p>
    <w:p w14:paraId="4B15F007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 xml:space="preserve">którą </w:t>
      </w:r>
      <w:proofErr w:type="gramStart"/>
      <w:r w:rsidRPr="00013E57">
        <w:rPr>
          <w:rFonts w:ascii="Times New Roman" w:eastAsia="Times New Roman" w:hAnsi="Times New Roman" w:cs="Times New Roman"/>
          <w:kern w:val="2"/>
          <w:lang w:eastAsia="ar-SA"/>
        </w:rPr>
        <w:t>reprezentuje :</w:t>
      </w:r>
      <w:proofErr w:type="gramEnd"/>
      <w:r w:rsidRPr="00013E57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14:paraId="23A61363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 xml:space="preserve">1. ……………………………………………………………. </w:t>
      </w:r>
    </w:p>
    <w:p w14:paraId="35428473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kern w:val="2"/>
          <w:lang w:eastAsia="ar-SA"/>
        </w:rPr>
        <w:t>zwaną w dalszej części niniejszej umowy „Wykonawcą”.</w:t>
      </w:r>
    </w:p>
    <w:p w14:paraId="53DFEE31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C1B367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Umowa jest wynikiem wyboru wykonawcy w postępowaniu o udzielenie zamówienia publicznego na podstawie art. 275 pkt 1 ustawy z dnia 11 września 2019 r. Prawo zamówień publicznych (Dz. U. z 2021 r. poz. 1129) i dotyczy projektu dofinansowanego ze środków </w:t>
      </w:r>
      <w:bookmarkStart w:id="0" w:name="_Hlk92911914"/>
      <w:r w:rsidRPr="00013E57">
        <w:rPr>
          <w:rFonts w:ascii="Times New Roman" w:eastAsia="Times New Roman" w:hAnsi="Times New Roman" w:cs="Times New Roman"/>
          <w:lang w:eastAsia="ar-SA"/>
        </w:rPr>
        <w:t>Europejskiego Funduszu Społecznego</w:t>
      </w:r>
      <w:bookmarkEnd w:id="0"/>
      <w:r w:rsidRPr="00013E57">
        <w:rPr>
          <w:rFonts w:ascii="Times New Roman" w:eastAsia="Times New Roman" w:hAnsi="Times New Roman" w:cs="Times New Roman"/>
          <w:lang w:eastAsia="ar-SA"/>
        </w:rPr>
        <w:t>.</w:t>
      </w:r>
    </w:p>
    <w:p w14:paraId="320C5BF2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F30317A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14:paraId="16E6D1A4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Przedmiot umowy</w:t>
      </w:r>
    </w:p>
    <w:p w14:paraId="30053C86" w14:textId="77777777" w:rsidR="00013E57" w:rsidRPr="00013E57" w:rsidRDefault="00013E57" w:rsidP="00013E57">
      <w:pPr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Zamawiający zleca, a Wykonawca zobowiązuje się wykonać zamówienie pn.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 „</w:t>
      </w:r>
      <w:r w:rsidRPr="00013E5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Świadczenie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 usług asystenckich dla osób niesamodzielnych zamieszkałych na terenie powiatu łowickiego, w miejscu ich zamieszkania” - część …… tj. zadanie polegające na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…………………………………………………………………………………………………………...</w:t>
      </w:r>
      <w:r w:rsidRPr="00013E57">
        <w:rPr>
          <w:rFonts w:ascii="Times New Roman" w:eastAsia="Calibri" w:hAnsi="Times New Roman" w:cs="Times New Roman"/>
          <w:lang w:eastAsia="ar-SA"/>
        </w:rPr>
        <w:t>…</w:t>
      </w:r>
      <w:r w:rsidRPr="00013E5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53EFA025" w14:textId="77777777" w:rsidR="00013E57" w:rsidRPr="00013E57" w:rsidRDefault="00013E57" w:rsidP="00013E57">
      <w:pPr>
        <w:tabs>
          <w:tab w:val="left" w:pos="687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ab/>
      </w:r>
    </w:p>
    <w:p w14:paraId="2ADF7F83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na warunkach okre</w:t>
      </w:r>
      <w:r w:rsidRPr="00013E57">
        <w:rPr>
          <w:rFonts w:ascii="Times New Roman" w:eastAsia="TTE1458318t00" w:hAnsi="Times New Roman" w:cs="Times New Roman"/>
          <w:lang w:eastAsia="ar-SA"/>
        </w:rPr>
        <w:t>ś</w:t>
      </w:r>
      <w:r w:rsidRPr="00013E57">
        <w:rPr>
          <w:rFonts w:ascii="Times New Roman" w:eastAsia="Times New Roman" w:hAnsi="Times New Roman" w:cs="Times New Roman"/>
          <w:lang w:eastAsia="ar-SA"/>
        </w:rPr>
        <w:t>lonych w SWZ oraz w Formularzu ofertowym Wykonawcy dla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 xml:space="preserve"> 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. części zamówienia, stanowi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cym Zał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cznik do niniejszej umowy.</w:t>
      </w:r>
    </w:p>
    <w:p w14:paraId="5B2B96C9" w14:textId="77777777" w:rsidR="00013E57" w:rsidRPr="00013E57" w:rsidRDefault="00013E57" w:rsidP="00013E5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Ilekroć w treści umowy jest mowa o „usłudze”, „zadaniu” lub „przedmiocie umowy” należy przez to rozumieć usługę, o której mowa w ust. 1.</w:t>
      </w:r>
    </w:p>
    <w:p w14:paraId="324480D3" w14:textId="77777777" w:rsidR="00013E57" w:rsidRPr="00013E57" w:rsidRDefault="00013E57" w:rsidP="00013E5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Zamawiający oświadcza, iż zamówienie jest współfinansowane </w:t>
      </w:r>
      <w:bookmarkStart w:id="1" w:name="_Hlk92912393"/>
      <w:r w:rsidRPr="00013E57">
        <w:rPr>
          <w:rFonts w:ascii="Times New Roman" w:eastAsia="Calibri" w:hAnsi="Times New Roman" w:cs="Times New Roman"/>
          <w:lang w:eastAsia="ar-SA"/>
        </w:rPr>
        <w:t>ze środków Europejskiego Funduszu Społecznego w ramach programu</w:t>
      </w:r>
      <w:bookmarkEnd w:id="1"/>
      <w:r w:rsidRPr="00013E57">
        <w:rPr>
          <w:rFonts w:ascii="Times New Roman" w:eastAsia="Calibri" w:hAnsi="Times New Roman" w:cs="Times New Roman"/>
          <w:lang w:eastAsia="ar-SA"/>
        </w:rPr>
        <w:t xml:space="preserve"> …………………….</w:t>
      </w:r>
    </w:p>
    <w:p w14:paraId="090EF666" w14:textId="77777777" w:rsidR="00013E57" w:rsidRPr="00013E57" w:rsidRDefault="00013E57" w:rsidP="00013E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0F4F12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4C5918DD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Termin wykonania umowy</w:t>
      </w:r>
    </w:p>
    <w:p w14:paraId="111BC063" w14:textId="77777777" w:rsidR="00013E57" w:rsidRPr="00013E57" w:rsidRDefault="00013E57" w:rsidP="00013E57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Wykonawca wykona przedmiot umowy w okresie </w:t>
      </w:r>
      <w:r w:rsidRPr="00013E57">
        <w:rPr>
          <w:rFonts w:ascii="Times New Roman" w:eastAsia="Calibri" w:hAnsi="Times New Roman" w:cs="Times New Roman"/>
          <w:b/>
          <w:lang w:eastAsia="ar-SA"/>
        </w:rPr>
        <w:t>od dnia zawarcia umowy do dnia 30 czerwca 2023 r.</w:t>
      </w:r>
    </w:p>
    <w:p w14:paraId="70B0513B" w14:textId="77777777" w:rsidR="00013E57" w:rsidRPr="00013E57" w:rsidRDefault="00013E57" w:rsidP="00013E57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37293846" w14:textId="77777777" w:rsidR="00013E57" w:rsidRPr="00013E57" w:rsidRDefault="00013E57" w:rsidP="00013E57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Wykonawca zobowiązuje się wykonać przedmiot umowy z zachowaniem terminów oraz z najwyższą starannością, efektywnością oraz zgodnie z najlepszą praktyką i wiedzą zawodową.</w:t>
      </w:r>
    </w:p>
    <w:p w14:paraId="4360A860" w14:textId="77777777" w:rsidR="00013E57" w:rsidRPr="00013E57" w:rsidRDefault="00013E57" w:rsidP="00013E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2847A2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A510D1C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70BD5F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2A1DA2F4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Wynagrodzenie</w:t>
      </w:r>
    </w:p>
    <w:p w14:paraId="4E01426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1. </w:t>
      </w:r>
      <w:r w:rsidRPr="00013E57">
        <w:rPr>
          <w:rFonts w:ascii="Times New Roman" w:eastAsia="Times New Roman" w:hAnsi="Times New Roman" w:cs="Times New Roman"/>
          <w:lang w:eastAsia="ar-SA"/>
        </w:rPr>
        <w:t>Cena jednostkowa za świadczenie 1 godz. usługi wynosi ……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 xml:space="preserve">. zł. netto (słownie: ……………………………………… plus należny podatek VAT w wysokości ……%. Cena jednostkowa brutto za świadczenie 1 godz. usługi wynosi 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. zł. brutto (słownie: ……………….</w:t>
      </w:r>
    </w:p>
    <w:p w14:paraId="215C77FB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013E5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14:paraId="73738B8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2.  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Wynagrodzenie Wykonawcy za świadczenie usług określonych w niniejszej umowie (do ......... 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godzin)  nie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 xml:space="preserve"> przekroczy kwoty ……………… zł. brutto (słownie: …………………………………………………….)</w:t>
      </w:r>
    </w:p>
    <w:p w14:paraId="32BBE453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3.   </w:t>
      </w:r>
      <w:r w:rsidRPr="00013E57">
        <w:rPr>
          <w:rFonts w:ascii="Times New Roman" w:eastAsia="Times New Roman" w:hAnsi="Times New Roman" w:cs="Times New Roman"/>
          <w:lang w:eastAsia="ar-SA"/>
        </w:rPr>
        <w:t>Wynagrodzenie należne Wykonawcy zostanie obliczone jako iloczyn ceny jednostkowej wskazanej w ust. 1 oraz faktycznej liczby godzin wykonanych usług</w:t>
      </w:r>
      <w:r w:rsidRPr="00013E57">
        <w:rPr>
          <w:rFonts w:ascii="Times New Roman" w:eastAsia="Calibri" w:hAnsi="Times New Roman" w:cs="Times New Roman"/>
          <w:lang w:eastAsia="ar-SA"/>
        </w:rPr>
        <w:t>.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D3325C8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4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.    Szacowana liczba godzin świadczenia usług, o których mowa w </w:t>
      </w:r>
      <w:r w:rsidRPr="00013E57">
        <w:rPr>
          <w:rFonts w:ascii="Times New Roman" w:eastAsia="Times New Roman" w:hAnsi="Times New Roman" w:cs="Times New Roman"/>
          <w:bCs/>
          <w:lang w:eastAsia="ar-SA"/>
        </w:rPr>
        <w:t xml:space="preserve">§ 1 ust. 1 wyniesie maksymalnie </w:t>
      </w:r>
      <w:proofErr w:type="gramStart"/>
      <w:r w:rsidRPr="00013E57">
        <w:rPr>
          <w:rFonts w:ascii="Times New Roman" w:eastAsia="Times New Roman" w:hAnsi="Times New Roman" w:cs="Times New Roman"/>
          <w:bCs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bCs/>
          <w:lang w:eastAsia="ar-SA"/>
        </w:rPr>
        <w:t>. godzin zegarowych, tj. średnio ……. godzin zegarowych miesięcznie w czasie trwania umowy. Limit godzin przypadający na 1 osobę objętą Programem wynosi ……. godzin.</w:t>
      </w:r>
    </w:p>
    <w:p w14:paraId="5E3D5D7E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5</w:t>
      </w:r>
      <w:r w:rsidRPr="00013E57">
        <w:rPr>
          <w:rFonts w:ascii="Times New Roman" w:eastAsia="Times New Roman" w:hAnsi="Times New Roman" w:cs="Times New Roman"/>
          <w:lang w:eastAsia="ar-SA"/>
        </w:rPr>
        <w:t>.    Za okres rozliczeniowy przyjmuje się miesiąc kalendarzowy.</w:t>
      </w:r>
    </w:p>
    <w:p w14:paraId="7338A414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6</w:t>
      </w:r>
      <w:r w:rsidRPr="00013E57">
        <w:rPr>
          <w:rFonts w:ascii="Times New Roman" w:eastAsia="Times New Roman" w:hAnsi="Times New Roman" w:cs="Times New Roman"/>
          <w:lang w:eastAsia="ar-SA"/>
        </w:rPr>
        <w:t>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 xml:space="preserve">Podane kwoty cen jednostkowych są ostateczne i uwzględniające wszystkie należne składki i inne należności budżetowe, które mogą wyniknąć z realizacji umowy bez względu na to, na której stronie ciąży obowiązek ich odprowadzenia oraz wszystkie koszty związane z realizacją umowy. </w:t>
      </w:r>
    </w:p>
    <w:p w14:paraId="5EFB9663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7.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Podstawą zapłaty wynagrodzenia za usługę będzie każdorazowo faktura VAT / rachunek wystawione przez Wykonawcę za wykonanie zadania oraz karta realizacji usług asystenta, w której zawarte będą informacje o zrealizowanych godzinach usług (potwierdzone przez osoby objęte usługą), informacje o liczbie wykorzystanych biletów do placówek kulturalnych, biletów komunikacji, kosztach dojazdu asystenta własnym lub innym środkiem transportu oraz kosztach zakupu środków ochrony osobistej w związku z realizacją usługi (do karty należy dołączyć opisane w niej załączniki).</w:t>
      </w:r>
    </w:p>
    <w:p w14:paraId="74C54F5E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8.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 xml:space="preserve">Faktura VAT / rachunek powinien zawierać następujące informacje: </w:t>
      </w:r>
    </w:p>
    <w:p w14:paraId="5082CF9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       Nabywca: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</w:t>
      </w:r>
    </w:p>
    <w:p w14:paraId="4561E8C8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 xml:space="preserve">Odbiorca / płatnik: </w:t>
      </w:r>
      <w:r w:rsidRPr="00013E57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.</w:t>
      </w:r>
    </w:p>
    <w:p w14:paraId="582C2B34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       Płatności będą dokonywane przelewem na rachunek bankowy Wykonawcy o nr ………………………………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.  prowadzony w ……………………………………………………….</w:t>
      </w:r>
    </w:p>
    <w:p w14:paraId="31824EF8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9.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Zapłata należnego wynagrodzenia nastąpi w terminie 30 dni od dnia otrzymania przez Zamawiającego prawidłowo wystawionej faktury VAT / rachunku na rachunek bankowy Wykonawcy wskazany na fakturze / rachunku. W razie nieprawidłowości w wystawieniu faktury / rachunku, termin zapłaty liczy się od dnia otrzymania przez Zamawiającego faktury / rachunku korygującego.</w:t>
      </w:r>
    </w:p>
    <w:p w14:paraId="6F1C5B34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lang w:eastAsia="ar-SA"/>
        </w:rPr>
        <w:t>10.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Wykonawcy nie przysługują wobec Zamawiającego żadne roszczenia w przypadku, kiedy Zamawiający nie będzie mógł dotrzymać terminu płatności określonego w ust. 9 z powodu opóźnienia w przekazaniu środków przez Instytucję współfinansującą na rzecz Zamawiającego, na co Wykonawca niniejszym wyraża zgodę. Zamawiający zobowiązuje się, że w przypadku wystąpienia sytuacji określonej w zdaniu pierwszym, dokona wypłaty wynagrodzenia Wykonawcy niezwłocznie po otrzymaniu od Instytucji współfinansującej stosownych środków.</w:t>
      </w:r>
    </w:p>
    <w:p w14:paraId="2DE3D54D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87AA4BF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340EE896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 xml:space="preserve">Zasady odbioru zadań </w:t>
      </w:r>
    </w:p>
    <w:p w14:paraId="3AFD9AFC" w14:textId="77777777" w:rsidR="00013E57" w:rsidRPr="00013E57" w:rsidRDefault="00013E57" w:rsidP="00013E57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 odbioru wykonania usługi zostanie sporz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dzona karta realizacji podpisana przez osoby, o których mowa w § 10 ust. 3. Karta realizacji powinna zawiera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ć </w:t>
      </w:r>
      <w:r w:rsidRPr="00013E57">
        <w:rPr>
          <w:rFonts w:ascii="Times New Roman" w:eastAsia="Times New Roman" w:hAnsi="Times New Roman" w:cs="Times New Roman"/>
          <w:lang w:eastAsia="ar-SA"/>
        </w:rPr>
        <w:t>w szczególno</w:t>
      </w:r>
      <w:r w:rsidRPr="00013E57">
        <w:rPr>
          <w:rFonts w:ascii="Times New Roman" w:eastAsia="TTE1458318t00" w:hAnsi="Times New Roman" w:cs="Times New Roman"/>
          <w:lang w:eastAsia="ar-SA"/>
        </w:rPr>
        <w:t>ś</w:t>
      </w:r>
      <w:r w:rsidRPr="00013E57">
        <w:rPr>
          <w:rFonts w:ascii="Times New Roman" w:eastAsia="Times New Roman" w:hAnsi="Times New Roman" w:cs="Times New Roman"/>
          <w:lang w:eastAsia="ar-SA"/>
        </w:rPr>
        <w:t>ci:</w:t>
      </w:r>
    </w:p>
    <w:p w14:paraId="2E2F7CE1" w14:textId="77777777" w:rsidR="00013E57" w:rsidRPr="00013E57" w:rsidRDefault="00013E57" w:rsidP="00013E57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datę i miejsce jego sporządzenia,</w:t>
      </w:r>
    </w:p>
    <w:p w14:paraId="6ED69A94" w14:textId="77777777" w:rsidR="00013E57" w:rsidRPr="00013E57" w:rsidRDefault="00013E57" w:rsidP="00013E57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lastRenderedPageBreak/>
        <w:t>ocenę prawidłowości przeprowadzenia zadania oraz jego zgodności z postanowieniami Umowy,</w:t>
      </w:r>
    </w:p>
    <w:p w14:paraId="39F50D9C" w14:textId="77777777" w:rsidR="00013E57" w:rsidRPr="00013E57" w:rsidRDefault="00013E57" w:rsidP="00013E57">
      <w:pPr>
        <w:numPr>
          <w:ilvl w:val="0"/>
          <w:numId w:val="6"/>
        </w:numPr>
        <w:tabs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oświadczenia osób upoważnionych do odbioru o prawidłowości przeprowadzenia zadania oraz jego zgodności z postanowieniami Umowy,</w:t>
      </w:r>
    </w:p>
    <w:p w14:paraId="0917FE9B" w14:textId="77777777" w:rsidR="00013E57" w:rsidRPr="00013E57" w:rsidRDefault="00013E57" w:rsidP="00013E57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oświadczenie osób upoważnionych do odbioru o istnieniu bądź braku nieprawidłowości w przeprowadzonym zadaniu,</w:t>
      </w:r>
    </w:p>
    <w:p w14:paraId="788F271E" w14:textId="77777777" w:rsidR="00013E57" w:rsidRPr="00013E57" w:rsidRDefault="00013E57" w:rsidP="00013E57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 przypadku stwierdzenia nieprawidłowości w przeprowadzonym zadaniu – zobowiązanie Wykonawcy do ich usunięcia w ramach wynagrodzenia, o którym mowa w § 3 oraz w terminie wskazanym przez Zamawiającego.</w:t>
      </w:r>
    </w:p>
    <w:p w14:paraId="26DCAD8D" w14:textId="77777777" w:rsidR="00013E57" w:rsidRPr="00013E57" w:rsidRDefault="00013E57" w:rsidP="00013E57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Jeżeli według oceny Zamawiającego, wyrażonej w treści ww. karty realizacji, zadanie zostało przeprowadzone nieprawidłowo, Wykonawca zobowiązuje się do usunięcia stwierdzonych przez Zamawiającego nieprawidłowości w sposób oraz w terminie wskazanym przez Zamawiającego i w ramach wynagrodzenia, o którym mowa w § 3.</w:t>
      </w:r>
    </w:p>
    <w:p w14:paraId="7AFAB33D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BB3420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CBB153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175EA72E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Kontrola</w:t>
      </w:r>
    </w:p>
    <w:p w14:paraId="25404416" w14:textId="77777777" w:rsidR="00013E57" w:rsidRPr="00013E57" w:rsidRDefault="00013E57" w:rsidP="00013E57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Zamawiający zastrzega sobie prawo kontroli przebiegu realizacji przedmiotu umowy. </w:t>
      </w:r>
    </w:p>
    <w:p w14:paraId="2D80D88F" w14:textId="77777777" w:rsidR="00013E57" w:rsidRPr="00013E57" w:rsidRDefault="00013E57" w:rsidP="00013E57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Wykonawca jest obowiązany udzielić Zamawiającemu wszelkich informacji niezbędnych do oceny należytego wykonywania przedmiotu umowy.</w:t>
      </w:r>
    </w:p>
    <w:p w14:paraId="4300B440" w14:textId="77777777" w:rsidR="00013E57" w:rsidRPr="00013E57" w:rsidRDefault="00013E57" w:rsidP="00013E57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Zamawiający zastrzega sobie prawo wglądu do dokumentów Wykonawcy, związanych z realizowanym zadaniem.</w:t>
      </w:r>
    </w:p>
    <w:p w14:paraId="0D0FCDF9" w14:textId="77777777" w:rsidR="00013E57" w:rsidRPr="00013E57" w:rsidRDefault="00013E57" w:rsidP="00013E57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Wykonawca zobowiązuje się do:</w:t>
      </w:r>
    </w:p>
    <w:p w14:paraId="325D9150" w14:textId="77777777" w:rsidR="00013E57" w:rsidRPr="00013E57" w:rsidRDefault="00013E57" w:rsidP="00013E57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informowania Zamawiającego o wszelkich trudnościach w wykonywaniu przez Wykonawcę przedmiotu umowy;</w:t>
      </w:r>
    </w:p>
    <w:p w14:paraId="4A9C8B52" w14:textId="77777777" w:rsidR="00013E57" w:rsidRPr="00013E57" w:rsidRDefault="00013E57" w:rsidP="00013E57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14:paraId="729999C9" w14:textId="77777777" w:rsidR="00013E57" w:rsidRPr="00013E57" w:rsidRDefault="00013E57" w:rsidP="00013E57">
      <w:pPr>
        <w:tabs>
          <w:tab w:val="left" w:pos="-2378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Wykonawca ponosi pełną odpowiedzialność za ogólną i techniczną kontrolę nad wykonaniem przedmiotu umowy.</w:t>
      </w:r>
    </w:p>
    <w:p w14:paraId="09AD9B6D" w14:textId="77777777" w:rsidR="00013E57" w:rsidRPr="00013E57" w:rsidRDefault="00013E57" w:rsidP="00013E57">
      <w:pPr>
        <w:tabs>
          <w:tab w:val="left" w:pos="-2378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Cs/>
          <w:lang w:eastAsia="ar-SA"/>
        </w:rPr>
        <w:t>Wykonawca nie może posłużyć się przy wykonywaniu przedmiotu umowy osobami figurującymi w Rejestrze Sprawców Przestępstw na Tle Seksualnym (RSTPS) pod rygorem zerwania umowy w trybie natychmiastowym.</w:t>
      </w:r>
    </w:p>
    <w:p w14:paraId="64304B2F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C138D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2EAD9599" w14:textId="77777777" w:rsidR="00013E57" w:rsidRPr="00013E57" w:rsidRDefault="00013E57" w:rsidP="00013E57">
      <w:pPr>
        <w:suppressAutoHyphens/>
        <w:autoSpaceDE w:val="0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Obowiązek informacyjny Wykonawcy</w:t>
      </w:r>
    </w:p>
    <w:p w14:paraId="5450E918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Wykonawca zobowiązany jest informować, że przedmiot umowy jest współfinansowany ze środków ze środków Europejskiego Funduszu Społecznego w ramach programu……</w:t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., zgodnie z aktualnymi wytycznymi w tym zakresie.</w:t>
      </w:r>
    </w:p>
    <w:p w14:paraId="3F0B27BE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A007EB0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14:paraId="7008F788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Odpowiedzialność Wykonawcy za podwykonawców</w:t>
      </w:r>
    </w:p>
    <w:p w14:paraId="230D1531" w14:textId="77777777" w:rsidR="00013E57" w:rsidRPr="00013E57" w:rsidRDefault="00013E57" w:rsidP="00013E57">
      <w:pPr>
        <w:numPr>
          <w:ilvl w:val="0"/>
          <w:numId w:val="8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Wykonawca może posługiwać się przy wykonywaniu przedmiotu umowy podwykonawcami.</w:t>
      </w:r>
    </w:p>
    <w:p w14:paraId="47F2CB26" w14:textId="77777777" w:rsidR="00013E57" w:rsidRPr="00013E57" w:rsidRDefault="00013E57" w:rsidP="00013E57">
      <w:pPr>
        <w:numPr>
          <w:ilvl w:val="0"/>
          <w:numId w:val="8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Za działania lub zaniechania podwykonawców Wykonawca ponosi odpowiedzialność jak </w:t>
      </w:r>
      <w:r w:rsidRPr="00013E57">
        <w:rPr>
          <w:rFonts w:ascii="Times New Roman" w:eastAsia="Times New Roman" w:hAnsi="Times New Roman" w:cs="Times New Roman"/>
          <w:lang w:eastAsia="ar-SA"/>
        </w:rPr>
        <w:br/>
        <w:t>za własne działania lub zaniechania.</w:t>
      </w:r>
    </w:p>
    <w:p w14:paraId="48683C2F" w14:textId="77777777" w:rsidR="00013E57" w:rsidRPr="00013E57" w:rsidRDefault="00013E57" w:rsidP="00013E5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D9A692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14:paraId="75D82486" w14:textId="77777777" w:rsidR="00013E57" w:rsidRPr="00013E57" w:rsidRDefault="00013E57" w:rsidP="00013E57">
      <w:pPr>
        <w:suppressAutoHyphens/>
        <w:autoSpaceDE w:val="0"/>
        <w:spacing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 xml:space="preserve">Kary umowne </w:t>
      </w:r>
    </w:p>
    <w:p w14:paraId="7FFE21AF" w14:textId="77777777" w:rsidR="00013E57" w:rsidRPr="00013E57" w:rsidRDefault="00013E57" w:rsidP="00013E57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Zamawiający może naliczyć Wykonawcy karę umowną w przypadku:</w:t>
      </w:r>
    </w:p>
    <w:p w14:paraId="535F4443" w14:textId="77777777" w:rsidR="00013E57" w:rsidRPr="00013E57" w:rsidRDefault="00013E57" w:rsidP="00013E57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lastRenderedPageBreak/>
        <w:t>odstąpienia od umowy przez Wykonawcę z przyczyn nie leżących po stronie Zamawiającego – w wysokości 10 % wynagrodzenia brutto, o którym mowa w § 3 ust. 2;</w:t>
      </w:r>
    </w:p>
    <w:p w14:paraId="08CAAAC4" w14:textId="77777777" w:rsidR="00013E57" w:rsidRPr="00013E57" w:rsidRDefault="00013E57" w:rsidP="00013E57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odstąpienia od umowy przez Zamawiającego z przyczyn leżących po stronie Wykonawcy w wysokości 10 % wynagrodzenia brutto, o którym mowa w § 3 ust. 2;</w:t>
      </w:r>
    </w:p>
    <w:p w14:paraId="6205CE4F" w14:textId="77777777" w:rsidR="00013E57" w:rsidRPr="00013E57" w:rsidRDefault="00013E57" w:rsidP="00013E57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nieprzestrzegania przez Wykonawcę obowiązków informacyjnych, o których mowa w § 6 w wysokości 100 zł za każdy stwierdzony przypadek nieprzestrzegania obowiązków. </w:t>
      </w:r>
    </w:p>
    <w:p w14:paraId="13C893E1" w14:textId="77777777" w:rsidR="00013E57" w:rsidRPr="00013E57" w:rsidRDefault="00013E57" w:rsidP="00013E57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13E57">
        <w:rPr>
          <w:rFonts w:ascii="Times New Roman" w:eastAsia="Times New Roman" w:hAnsi="Times New Roman" w:cs="Times New Roman"/>
          <w:szCs w:val="24"/>
          <w:lang w:eastAsia="pl-PL"/>
        </w:rPr>
        <w:t xml:space="preserve">   z tytułu niespełnienia przez Wykonawcę lub Podwykonawcę wymogu zatrudnienia                              </w:t>
      </w:r>
      <w:r w:rsidRPr="00013E57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na podstawie umowy o pracę osób wykonujących wskazane w ust. 1 czynności lub </w:t>
      </w:r>
      <w:r w:rsidRPr="00013E57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nieprzedstawienia w wyznaczonym terminie dokumentów i oświadczeń, Zamawiający </w:t>
      </w:r>
      <w:r w:rsidRPr="00013E57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przewiduje karę umowną w wysokości 500,00 zł za każdy stwierdzony przypadek, </w:t>
      </w:r>
      <w:r w:rsidRPr="00013E57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niedopełnienia wymogu zatrudnienia osób realizujących czynności objętych przedmiotem </w:t>
      </w:r>
      <w:r w:rsidRPr="00013E57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umowy na podstawie umowy o pracę w wymiarze niezbędnym do realizacji tych czynności.</w:t>
      </w:r>
    </w:p>
    <w:p w14:paraId="10DDD6CA" w14:textId="77777777" w:rsidR="00013E57" w:rsidRPr="00013E57" w:rsidRDefault="00013E57" w:rsidP="00013E57">
      <w:p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85B1C4" w14:textId="77777777" w:rsidR="00013E57" w:rsidRPr="00013E57" w:rsidRDefault="00013E57" w:rsidP="00013E57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Łączna wysokość kar umownych nie przekroczy 50 % wynagrodzenia umownego brutto.</w:t>
      </w:r>
    </w:p>
    <w:p w14:paraId="09017064" w14:textId="77777777" w:rsidR="00013E57" w:rsidRPr="00013E57" w:rsidRDefault="00013E57" w:rsidP="00013E57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Naliczona kara umowna może zostać przez Zamawiającego potrącona z przypadającego do zapłaty na rzecz Wykonawcy wynagrodzenia, o którym mowa w § 3, na co Wykonawca niniejszym wyraża nieodwołalną zgodę o ile przepisy powszechnie obowiązujące nie stoją temu na przeszkodzie.</w:t>
      </w:r>
    </w:p>
    <w:p w14:paraId="17416B0C" w14:textId="77777777" w:rsidR="00013E57" w:rsidRPr="00013E57" w:rsidRDefault="00013E57" w:rsidP="00013E57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Zamawiaj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cy zastrzega sobie prawo do dochodzenia odszkodowania przewyższa</w:t>
      </w:r>
      <w:r w:rsidRPr="00013E57">
        <w:rPr>
          <w:rFonts w:ascii="Times New Roman" w:eastAsia="TTE1458318t00" w:hAnsi="Times New Roman" w:cs="Times New Roman"/>
          <w:lang w:eastAsia="ar-SA"/>
        </w:rPr>
        <w:t>j</w:t>
      </w:r>
      <w:r w:rsidRPr="00013E57">
        <w:rPr>
          <w:rFonts w:ascii="Times New Roman" w:eastAsia="Times New Roman" w:hAnsi="Times New Roman" w:cs="Times New Roman"/>
          <w:lang w:eastAsia="ar-SA"/>
        </w:rPr>
        <w:t>ącego wysoko</w:t>
      </w:r>
      <w:r w:rsidRPr="00013E57">
        <w:rPr>
          <w:rFonts w:ascii="Times New Roman" w:eastAsia="TTE1458318t00" w:hAnsi="Times New Roman" w:cs="Times New Roman"/>
          <w:lang w:eastAsia="ar-SA"/>
        </w:rPr>
        <w:t>ść</w:t>
      </w:r>
      <w:r w:rsidRPr="00013E57">
        <w:rPr>
          <w:rFonts w:ascii="Times New Roman" w:eastAsia="Times New Roman" w:hAnsi="Times New Roman" w:cs="Times New Roman"/>
          <w:lang w:eastAsia="ar-SA"/>
        </w:rPr>
        <w:t xml:space="preserve"> zastrze</w:t>
      </w:r>
      <w:r w:rsidRPr="00013E57">
        <w:rPr>
          <w:rFonts w:ascii="Times New Roman" w:eastAsia="TTE1458318t00" w:hAnsi="Times New Roman" w:cs="Times New Roman"/>
          <w:lang w:eastAsia="ar-SA"/>
        </w:rPr>
        <w:t>ż</w:t>
      </w:r>
      <w:r w:rsidRPr="00013E57">
        <w:rPr>
          <w:rFonts w:ascii="Times New Roman" w:eastAsia="Times New Roman" w:hAnsi="Times New Roman" w:cs="Times New Roman"/>
          <w:lang w:eastAsia="ar-SA"/>
        </w:rPr>
        <w:t>onych kar umownych na zasadach ogólnych w przypadku, gdy wielko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ść </w:t>
      </w:r>
      <w:r w:rsidRPr="00013E57">
        <w:rPr>
          <w:rFonts w:ascii="Times New Roman" w:eastAsia="Times New Roman" w:hAnsi="Times New Roman" w:cs="Times New Roman"/>
          <w:lang w:eastAsia="ar-SA"/>
        </w:rPr>
        <w:t>szkody przekracza kwot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ę </w:t>
      </w:r>
      <w:r w:rsidRPr="00013E57">
        <w:rPr>
          <w:rFonts w:ascii="Times New Roman" w:eastAsia="Times New Roman" w:hAnsi="Times New Roman" w:cs="Times New Roman"/>
          <w:lang w:eastAsia="ar-SA"/>
        </w:rPr>
        <w:t>zastrze</w:t>
      </w:r>
      <w:r w:rsidRPr="00013E57">
        <w:rPr>
          <w:rFonts w:ascii="Times New Roman" w:eastAsia="TTE1458318t00" w:hAnsi="Times New Roman" w:cs="Times New Roman"/>
          <w:lang w:eastAsia="ar-SA"/>
        </w:rPr>
        <w:t>ż</w:t>
      </w:r>
      <w:r w:rsidRPr="00013E57">
        <w:rPr>
          <w:rFonts w:ascii="Times New Roman" w:eastAsia="Times New Roman" w:hAnsi="Times New Roman" w:cs="Times New Roman"/>
          <w:lang w:eastAsia="ar-SA"/>
        </w:rPr>
        <w:t>onej kary umownej.</w:t>
      </w:r>
    </w:p>
    <w:p w14:paraId="43B4601C" w14:textId="77777777" w:rsidR="00013E57" w:rsidRPr="00013E57" w:rsidRDefault="00013E57" w:rsidP="00013E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D7E736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6ACE0909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Odstąpienie od umowy</w:t>
      </w:r>
    </w:p>
    <w:p w14:paraId="7D3D9960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14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kern w:val="2"/>
          <w:lang w:eastAsia="zh-CN"/>
        </w:rPr>
        <w:t xml:space="preserve">Zamawiający oprócz przesłanek wynikających z Kodeksu cywilnego, działając na podstawie art. 456 ustawy </w:t>
      </w:r>
      <w:proofErr w:type="spellStart"/>
      <w:r w:rsidRPr="00013E57">
        <w:rPr>
          <w:rFonts w:ascii="Times New Roman" w:eastAsia="SimSun" w:hAnsi="Times New Roman" w:cs="Times New Roman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kern w:val="2"/>
          <w:lang w:eastAsia="zh-CN"/>
        </w:rPr>
        <w:t xml:space="preserve"> może odstąpić od umowy:</w:t>
      </w:r>
    </w:p>
    <w:p w14:paraId="3F31E280" w14:textId="77777777" w:rsidR="00013E57" w:rsidRPr="00013E57" w:rsidRDefault="00013E57" w:rsidP="00013E57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proofErr w:type="gramStart"/>
      <w:r w:rsidRPr="00013E57">
        <w:rPr>
          <w:rFonts w:ascii="Times New Roman" w:eastAsia="SimSun" w:hAnsi="Times New Roman" w:cs="Times New Roman"/>
          <w:kern w:val="2"/>
          <w:lang w:eastAsia="zh-CN"/>
        </w:rPr>
        <w:t>w  terminie</w:t>
      </w:r>
      <w:proofErr w:type="gramEnd"/>
      <w:r w:rsidRPr="00013E57">
        <w:rPr>
          <w:rFonts w:ascii="Times New Roman" w:eastAsia="SimSun" w:hAnsi="Times New Roman" w:cs="Times New Roman"/>
          <w:kern w:val="2"/>
          <w:lang w:eastAsia="zh-CN"/>
        </w:rPr>
        <w:t xml:space="preserve">  30  dni  od  dnia  powzięcia  </w:t>
      </w: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wiadomości  o  zaistnieniu  istotnej  zmiany okoliczności powodującej, że wykonanie umowy nie leży w interesie publicznym, czego nie można było przewidzieć w chwili zawarcia umowy, lub dalsze wykonywanie umowy może    zagrozić    podstawowemu    interesowi    bezpieczeństwa    państwa    lub  bezpieczeństwu publicznemu;</w:t>
      </w:r>
    </w:p>
    <w:p w14:paraId="77CB0E41" w14:textId="77777777" w:rsidR="00013E57" w:rsidRPr="00013E57" w:rsidRDefault="00013E57" w:rsidP="00013E57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jeżeli zachodzi co najmniej jedna z następujących okoliczności: </w:t>
      </w:r>
    </w:p>
    <w:p w14:paraId="43EED7F0" w14:textId="77777777" w:rsidR="00013E57" w:rsidRPr="00013E57" w:rsidRDefault="00013E57" w:rsidP="00013E57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dokonano zmiany umowy z naruszeniem art. 454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i art. 455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,</w:t>
      </w:r>
    </w:p>
    <w:p w14:paraId="3CDEE3A3" w14:textId="77777777" w:rsidR="00013E57" w:rsidRPr="00013E57" w:rsidRDefault="00013E57" w:rsidP="00013E57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Wykonawca w chwili zawarcia umowy podlegał wykluczeniu na podstawie art. 108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,  </w:t>
      </w:r>
    </w:p>
    <w:p w14:paraId="4DCFA8B3" w14:textId="77777777" w:rsidR="00013E57" w:rsidRPr="00013E57" w:rsidRDefault="00013E57" w:rsidP="00013E57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287B59E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 przypadku odstąpienia z powodu dokonania zmiany umowy z naruszeniem art. 454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i art. 455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, Zamawiający odstępuje od umowy w części, której zmiana dotyczy.</w:t>
      </w:r>
    </w:p>
    <w:p w14:paraId="1B4F3908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 przypadku odstąpienia przez Zamawiającego od umowy Wykonawca może żądać wyłącznie wynagrodzenia należnego z tytułu wykonania części umowy. </w:t>
      </w:r>
    </w:p>
    <w:p w14:paraId="494B9816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Zamawiającemu, niezależnie od uprawnień przewidzianych w przepisach ustawy </w:t>
      </w:r>
      <w:proofErr w:type="spell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, przysługuje prawo odstąpienia od umowy w całości lub w części w przypadkach i w sposób określony ustawą Kodeks cywilny, w szczególności w przypadku zwłoki Wykonawcy w realizacji przedmiotu umowy w stosunku do terminu określonego w § 2 niniejszej umowy trwającej co najmniej 14 dni, Zamawiającemu przysługuje prawo do odstąpienia od niniejszej Umowy w terminie 30 dni od upływu 14. dnia zwłoki.</w:t>
      </w:r>
    </w:p>
    <w:p w14:paraId="741655F6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proofErr w:type="gramStart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W  przypadku</w:t>
      </w:r>
      <w:proofErr w:type="gramEnd"/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14:paraId="17ECB3A2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t>Odstąpienie od umowy wymaga formy pisemnej pod rygorem nieważności.</w:t>
      </w:r>
    </w:p>
    <w:p w14:paraId="6EB40BAA" w14:textId="77777777" w:rsidR="00013E57" w:rsidRPr="00013E57" w:rsidRDefault="00013E57" w:rsidP="00013E57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013E57">
        <w:rPr>
          <w:rFonts w:ascii="Times New Roman" w:eastAsia="SimSun" w:hAnsi="Times New Roman" w:cs="Times New Roman"/>
          <w:color w:val="00000A"/>
          <w:kern w:val="2"/>
          <w:lang w:eastAsia="zh-CN"/>
        </w:rPr>
        <w:lastRenderedPageBreak/>
        <w:t>Odstąpienie od umowy wymaga podania uzasadnienia.</w:t>
      </w:r>
    </w:p>
    <w:p w14:paraId="0C307358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C5B0BD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701A1E38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Współpraca Wykonawcy z Zamawiającym</w:t>
      </w:r>
    </w:p>
    <w:p w14:paraId="35064933" w14:textId="77777777" w:rsidR="00013E57" w:rsidRPr="00013E57" w:rsidRDefault="00013E57" w:rsidP="00013E57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Wykonawca zobowiązuje się do współpracy z Zamawiającym na każdym etapie wykonania przedmiotu umowy.</w:t>
      </w:r>
    </w:p>
    <w:p w14:paraId="4D32F0EF" w14:textId="77777777" w:rsidR="00013E57" w:rsidRPr="00013E57" w:rsidRDefault="00013E57" w:rsidP="00013E57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Na żądanie Zamawiającego Wykonawca zobowiązuje się do udzielenia każdorazowo pełnej informacji na temat stanu realizacji przedmiotu umowy.</w:t>
      </w:r>
    </w:p>
    <w:p w14:paraId="3651DEA3" w14:textId="77777777" w:rsidR="00013E57" w:rsidRPr="00013E57" w:rsidRDefault="00013E57" w:rsidP="00013E57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Do współpracy i koordynacji realizacji Przedmiotu Umowy upoważnia się:</w:t>
      </w:r>
    </w:p>
    <w:p w14:paraId="7DD6D692" w14:textId="77777777" w:rsidR="00013E57" w:rsidRPr="00013E57" w:rsidRDefault="00013E57" w:rsidP="00013E57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ze strony Zamawiającego: </w:t>
      </w:r>
    </w:p>
    <w:p w14:paraId="35F2AA8E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-  …………………………………………………………………………..</w:t>
      </w:r>
    </w:p>
    <w:p w14:paraId="3985EBD1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tel. ………………</w:t>
      </w:r>
      <w:proofErr w:type="gramStart"/>
      <w:r w:rsidRPr="00013E57">
        <w:rPr>
          <w:rFonts w:ascii="Times New Roman" w:eastAsia="Calibri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Calibri" w:hAnsi="Times New Roman" w:cs="Times New Roman"/>
          <w:lang w:eastAsia="ar-SA"/>
        </w:rPr>
        <w:t>.   e-mail.: ………………………………</w:t>
      </w:r>
      <w:proofErr w:type="gramStart"/>
      <w:r w:rsidRPr="00013E57">
        <w:rPr>
          <w:rFonts w:ascii="Times New Roman" w:eastAsia="Calibri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Calibri" w:hAnsi="Times New Roman" w:cs="Times New Roman"/>
          <w:lang w:eastAsia="ar-SA"/>
        </w:rPr>
        <w:t>.</w:t>
      </w:r>
    </w:p>
    <w:p w14:paraId="61B48FC9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</w:p>
    <w:p w14:paraId="66FCEA35" w14:textId="77777777" w:rsidR="00013E57" w:rsidRPr="00013E57" w:rsidRDefault="00013E57" w:rsidP="00013E57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ze strony Wykonawcy: </w:t>
      </w:r>
    </w:p>
    <w:p w14:paraId="0FB1EB71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- …………………………………………………………………………..</w:t>
      </w:r>
    </w:p>
    <w:p w14:paraId="37A20F04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    tel. ………………….    e-mail.: ………………………………</w:t>
      </w:r>
      <w:proofErr w:type="gramStart"/>
      <w:r w:rsidRPr="00013E57">
        <w:rPr>
          <w:rFonts w:ascii="Times New Roman" w:eastAsia="Calibri" w:hAnsi="Times New Roman" w:cs="Times New Roman"/>
          <w:lang w:eastAsia="ar-SA"/>
        </w:rPr>
        <w:t>…….</w:t>
      </w:r>
      <w:proofErr w:type="gramEnd"/>
      <w:r w:rsidRPr="00013E57">
        <w:rPr>
          <w:rFonts w:ascii="Times New Roman" w:eastAsia="Calibri" w:hAnsi="Times New Roman" w:cs="Times New Roman"/>
          <w:lang w:eastAsia="ar-SA"/>
        </w:rPr>
        <w:t>.</w:t>
      </w:r>
      <w:r w:rsidRPr="00013E57">
        <w:rPr>
          <w:rFonts w:ascii="Times New Roman" w:eastAsia="Calibri" w:hAnsi="Times New Roman" w:cs="Times New Roman"/>
          <w:lang w:eastAsia="ar-SA"/>
        </w:rPr>
        <w:br/>
      </w:r>
    </w:p>
    <w:p w14:paraId="5F26D26F" w14:textId="77777777" w:rsidR="00013E57" w:rsidRPr="00013E57" w:rsidRDefault="00013E57" w:rsidP="00013E57">
      <w:pPr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Zmiana osób, o których mowa w ust. 3 wymaga zachowania formy pisemnej i nie wymaga sporz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dzania aneksu do umowy.</w:t>
      </w:r>
    </w:p>
    <w:p w14:paraId="6F63DF30" w14:textId="77777777" w:rsidR="00013E57" w:rsidRPr="00013E57" w:rsidRDefault="00013E57" w:rsidP="00013E5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14:paraId="65761FBC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14:paraId="7FAC4D54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Tajemnica, dane osobowe</w:t>
      </w:r>
    </w:p>
    <w:p w14:paraId="101F8E26" w14:textId="77777777" w:rsidR="00013E57" w:rsidRPr="00013E57" w:rsidRDefault="00013E57" w:rsidP="00013E5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Wykonawca zobowiązuje się do zachowania w tajemnicy wszelkich informacji uzyskanych podczas realizacji przedmiotu umowy.</w:t>
      </w:r>
    </w:p>
    <w:p w14:paraId="259CFA62" w14:textId="77777777" w:rsidR="00013E57" w:rsidRPr="00013E57" w:rsidRDefault="00013E57" w:rsidP="00013E5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Wykonawca zobowiązuje się do przetwarzania i zabezpieczenia danych osobowych, do których uzyskał dostęp w toku realizacji Umowy, na zasadach określonych </w:t>
      </w:r>
      <w:r w:rsidRPr="00013E57">
        <w:rPr>
          <w:rFonts w:ascii="Times New Roman" w:eastAsia="Times New Roman" w:hAnsi="Times New Roman" w:cs="Times New Roman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1).</w:t>
      </w:r>
    </w:p>
    <w:p w14:paraId="123E4C6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ar-SA"/>
        </w:rPr>
      </w:pPr>
    </w:p>
    <w:p w14:paraId="7B0509B7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14:paraId="0B52A194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7C0D540C" w14:textId="77777777" w:rsidR="00013E57" w:rsidRPr="00013E57" w:rsidRDefault="00013E57" w:rsidP="00013E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5E53C9" w14:textId="77777777" w:rsidR="00013E57" w:rsidRPr="00013E57" w:rsidRDefault="00013E57" w:rsidP="00013E57">
      <w:pPr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3E57">
        <w:rPr>
          <w:rFonts w:ascii="Times New Roman" w:eastAsia="Times New Roman" w:hAnsi="Times New Roman" w:cs="Times New Roman"/>
          <w:lang w:eastAsia="pl-PL"/>
        </w:rPr>
        <w:t xml:space="preserve">Zamawiający przewiduje możliwość dokonania zmian postanowień zawartej umowy w stosunku do treści oferty, na podstawie której będzie dokonany wybór Wykonawcy. </w:t>
      </w:r>
    </w:p>
    <w:p w14:paraId="0BC11094" w14:textId="77777777" w:rsidR="00013E57" w:rsidRPr="00013E57" w:rsidRDefault="00013E57" w:rsidP="00013E57">
      <w:pPr>
        <w:widowControl w:val="0"/>
        <w:numPr>
          <w:ilvl w:val="0"/>
          <w:numId w:val="16"/>
        </w:numPr>
        <w:suppressLineNumbers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Zamawiający określa następujące warunki, w jakich przewiduje możliwość dokonania zmian zawartej umowy:</w:t>
      </w:r>
    </w:p>
    <w:p w14:paraId="08A5A6FB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2.1)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konieczność zmiany terminu realizacji zamówienia w przypadku:</w:t>
      </w:r>
    </w:p>
    <w:p w14:paraId="56039AE9" w14:textId="77777777" w:rsidR="00013E57" w:rsidRPr="00013E57" w:rsidRDefault="00013E57" w:rsidP="00013E57">
      <w:pPr>
        <w:widowControl w:val="0"/>
        <w:suppressLineNumber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a.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 xml:space="preserve"> wystąpienia obiektywnych okoliczności, których nie można było wcześniej przewidzieć i są one niezależne od Stron umowy,</w:t>
      </w:r>
    </w:p>
    <w:p w14:paraId="635AD188" w14:textId="77777777" w:rsidR="00013E57" w:rsidRPr="00013E57" w:rsidRDefault="00013E57" w:rsidP="00013E57">
      <w:pPr>
        <w:widowControl w:val="0"/>
        <w:suppressLineNumbers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b.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wystąpienia obiektywnych okoliczności wywołanych okolicznościami związanymi z COVID-19</w:t>
      </w:r>
    </w:p>
    <w:p w14:paraId="2E253609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c. działania siły wyższej, rozumianej jako zdarzenie zewnętrzne, niezależne od Stron umowy, takie jak w szczególności: wojna, pożar, epidemia, powódź, blokady komunikacyjne o charakterze ponadregionalnym, kataklizmy społeczne albo katastrofy budowli lub budynków,</w:t>
      </w:r>
    </w:p>
    <w:p w14:paraId="6496B2C3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2.2)   konieczność czasowego zawieszenia wykonania umowy, wywołanej okolicznościami związanymi z COVID-19</w:t>
      </w:r>
    </w:p>
    <w:p w14:paraId="0454C53A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2.3)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zmiana sposobu wykonania umowy, wymuszona okolicznościami związanymi z COVID-19,</w:t>
      </w:r>
    </w:p>
    <w:p w14:paraId="431EE224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lastRenderedPageBreak/>
        <w:t>2.4)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zmiana podwykonawców, którym Wykonawca powierzył wykonanie zamówienia, w przypadku wystąpienia o zmianę na wniosek Zamawiającego lub Wykonawcy po uzyskaniu zgody Zamawiającego, w szczególności wywołanych okolicznościami związanymi z COVID-19,</w:t>
      </w:r>
    </w:p>
    <w:p w14:paraId="12D64F08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2.5)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zmiana zakresu świadczenia Wykonawcy, wywołana okolicznościami związanymi z COVID-19,</w:t>
      </w:r>
    </w:p>
    <w:p w14:paraId="42A2921D" w14:textId="77777777" w:rsidR="00013E57" w:rsidRPr="00013E57" w:rsidRDefault="00013E57" w:rsidP="00013E57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2.6)</w:t>
      </w:r>
      <w:r w:rsidRPr="00013E57">
        <w:rPr>
          <w:rFonts w:ascii="Times New Roman" w:eastAsia="Times New Roman" w:hAnsi="Times New Roman" w:cs="Times New Roman"/>
          <w:lang w:eastAsia="ar-SA"/>
        </w:rPr>
        <w:tab/>
        <w:t>zmiana ustalania i dochodzenia kar umownych, w tym ich wysokości z uwzględnieniem okoliczności związanych z wystąpieniem COVID-19.</w:t>
      </w:r>
    </w:p>
    <w:p w14:paraId="71CC42D1" w14:textId="77777777" w:rsidR="00013E57" w:rsidRPr="00013E57" w:rsidRDefault="00013E57" w:rsidP="00013E57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2C356D" w14:textId="77777777" w:rsidR="00013E57" w:rsidRPr="00013E57" w:rsidRDefault="00013E57" w:rsidP="00013E57">
      <w:pPr>
        <w:numPr>
          <w:ilvl w:val="0"/>
          <w:numId w:val="16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Wszelkie zmiany i uzupełnienia umowy wymagaj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ą </w:t>
      </w:r>
      <w:r w:rsidRPr="00013E57">
        <w:rPr>
          <w:rFonts w:ascii="Times New Roman" w:eastAsia="Times New Roman" w:hAnsi="Times New Roman" w:cs="Times New Roman"/>
          <w:lang w:eastAsia="ar-SA"/>
        </w:rPr>
        <w:t>formy pisemnej pod rygorem niewa</w:t>
      </w:r>
      <w:r w:rsidRPr="00013E57">
        <w:rPr>
          <w:rFonts w:ascii="Times New Roman" w:eastAsia="TTE1458318t00" w:hAnsi="Times New Roman" w:cs="Times New Roman"/>
          <w:lang w:eastAsia="ar-SA"/>
        </w:rPr>
        <w:t>ż</w:t>
      </w:r>
      <w:r w:rsidRPr="00013E57">
        <w:rPr>
          <w:rFonts w:ascii="Times New Roman" w:eastAsia="Times New Roman" w:hAnsi="Times New Roman" w:cs="Times New Roman"/>
          <w:lang w:eastAsia="ar-SA"/>
        </w:rPr>
        <w:t>no</w:t>
      </w:r>
      <w:r w:rsidRPr="00013E57">
        <w:rPr>
          <w:rFonts w:ascii="Times New Roman" w:eastAsia="TTE1458318t00" w:hAnsi="Times New Roman" w:cs="Times New Roman"/>
          <w:lang w:eastAsia="ar-SA"/>
        </w:rPr>
        <w:t>ś</w:t>
      </w:r>
      <w:r w:rsidRPr="00013E57">
        <w:rPr>
          <w:rFonts w:ascii="Times New Roman" w:eastAsia="Times New Roman" w:hAnsi="Times New Roman" w:cs="Times New Roman"/>
          <w:lang w:eastAsia="ar-SA"/>
        </w:rPr>
        <w:t>ci dokonanej w postaci aneksu podpisanego przez obie strony umowy.</w:t>
      </w:r>
    </w:p>
    <w:p w14:paraId="6F0A66D8" w14:textId="77777777" w:rsidR="00013E57" w:rsidRPr="00013E57" w:rsidRDefault="00013E57" w:rsidP="00013E5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185AE9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14:paraId="2A6492F5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Szczególne warunki zmiany umowy</w:t>
      </w:r>
    </w:p>
    <w:p w14:paraId="6F6693A6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 xml:space="preserve">1.  </w:t>
      </w:r>
      <w:r w:rsidRPr="00013E57">
        <w:rPr>
          <w:rFonts w:ascii="Times New Roman" w:eastAsia="Calibri" w:hAnsi="Times New Roman" w:cs="Times New Roman"/>
          <w:lang w:eastAsia="ar-SA"/>
        </w:rPr>
        <w:t>Strony Umowy niezwłocznie, wzajemnie informują się o wpływie okoliczności związanych z wystąpieniem COVID-19 na należyte wykonanie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D3B2E8E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 xml:space="preserve">       1)</w:t>
      </w:r>
      <w:r w:rsidRPr="00013E57">
        <w:rPr>
          <w:rFonts w:ascii="Times New Roman" w:eastAsia="Calibri" w:hAnsi="Times New Roman" w:cs="Times New Roman"/>
          <w:lang w:eastAsia="ar-SA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14:paraId="7275E31C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2)</w:t>
      </w:r>
      <w:r w:rsidRPr="00013E57">
        <w:rPr>
          <w:rFonts w:ascii="Times New Roman" w:eastAsia="Calibri" w:hAnsi="Times New Roman" w:cs="Times New Roman"/>
          <w:lang w:eastAsia="ar-SA"/>
        </w:rPr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2F96AE19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3)</w:t>
      </w:r>
      <w:r w:rsidRPr="00013E57">
        <w:rPr>
          <w:rFonts w:ascii="Times New Roman" w:eastAsia="Calibri" w:hAnsi="Times New Roman" w:cs="Times New Roman"/>
          <w:lang w:eastAsia="ar-SA"/>
        </w:rPr>
        <w:tab/>
        <w:t>poleceń lub decyzji wydanych przez wojewodów, ministra właściwego ds. zdrowia lub Prezesa Rady Ministrów, związanych z przeciwdziałaniem COVID-19, o których mowa w art. 11 ust. 1 - 3 ustawy o szczególnych rozwiązaniach związanych z zapobieganiem, przeciwdziałaniem i zwalczaniem COVID-19, innych chorób zakaźnych oraz wywołanych nimi sytuacji kryzysowych;</w:t>
      </w:r>
    </w:p>
    <w:p w14:paraId="42A1B18D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4)</w:t>
      </w:r>
      <w:r w:rsidRPr="00013E57">
        <w:rPr>
          <w:rFonts w:ascii="Times New Roman" w:eastAsia="Calibri" w:hAnsi="Times New Roman" w:cs="Times New Roman"/>
          <w:lang w:eastAsia="ar-SA"/>
        </w:rPr>
        <w:tab/>
        <w:t>wstrzymania dostaw produktów, komponentów produktu lub materiałów, trudności w dostępie do sprzętu lub trudności w realizacji usług transportowych;</w:t>
      </w:r>
    </w:p>
    <w:p w14:paraId="5025381A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5)</w:t>
      </w:r>
      <w:r w:rsidRPr="00013E57">
        <w:rPr>
          <w:rFonts w:ascii="Times New Roman" w:eastAsia="Calibri" w:hAnsi="Times New Roman" w:cs="Times New Roman"/>
          <w:lang w:eastAsia="ar-SA"/>
        </w:rPr>
        <w:tab/>
        <w:t>innych okoliczności, które uniemożliwiają bądź w istotnym stopniu ograniczają możliwość wykonania umowy</w:t>
      </w:r>
    </w:p>
    <w:p w14:paraId="3EE61B08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6)</w:t>
      </w:r>
      <w:r w:rsidRPr="00013E57">
        <w:rPr>
          <w:rFonts w:ascii="Times New Roman" w:eastAsia="Calibri" w:hAnsi="Times New Roman" w:cs="Times New Roman"/>
          <w:lang w:eastAsia="ar-SA"/>
        </w:rPr>
        <w:tab/>
        <w:t>okoliczności, o których mowa w pkt 1-5, w zakresie w jakim dotyczą one podwykonawcy lub dalszego podwykonawcy.</w:t>
      </w:r>
    </w:p>
    <w:p w14:paraId="1CA7D6BA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lang w:eastAsia="ar-SA"/>
        </w:rPr>
        <w:t>2.</w:t>
      </w:r>
      <w:r w:rsidRPr="00013E57">
        <w:rPr>
          <w:rFonts w:ascii="Times New Roman" w:eastAsia="Calibri" w:hAnsi="Times New Roman" w:cs="Times New Roman"/>
          <w:lang w:eastAsia="ar-SA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14:paraId="6DE568B9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lang w:eastAsia="ar-SA"/>
        </w:rPr>
        <w:t>3</w:t>
      </w:r>
      <w:r w:rsidRPr="00013E57">
        <w:rPr>
          <w:rFonts w:ascii="Times New Roman" w:eastAsia="Calibri" w:hAnsi="Times New Roman" w:cs="Times New Roman"/>
          <w:lang w:eastAsia="ar-SA"/>
        </w:rPr>
        <w:t>.</w:t>
      </w:r>
      <w:r w:rsidRPr="00013E57">
        <w:rPr>
          <w:rFonts w:ascii="Times New Roman" w:eastAsia="Calibri" w:hAnsi="Times New Roman" w:cs="Times New Roman"/>
          <w:lang w:eastAsia="ar-SA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14EF622B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lang w:eastAsia="ar-SA"/>
        </w:rPr>
        <w:t>4.</w:t>
      </w:r>
      <w:r w:rsidRPr="00013E57">
        <w:rPr>
          <w:rFonts w:ascii="Times New Roman" w:eastAsia="Calibri" w:hAnsi="Times New Roman" w:cs="Times New Roman"/>
          <w:lang w:eastAsia="ar-SA"/>
        </w:rPr>
        <w:tab/>
        <w:t>Zamawiający, po stwierdzeniu, że okoliczności związane z wystąpieniem COVID-19, o których mowa w ust. 1, wpływają na należyte wykonanie Umowy, w uzgodnieniu z Wykonawcą dokonuje zmiany Umowy, w szczególności przez:</w:t>
      </w:r>
    </w:p>
    <w:p w14:paraId="3E95C0E5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1)</w:t>
      </w:r>
      <w:r w:rsidRPr="00013E57">
        <w:rPr>
          <w:rFonts w:ascii="Times New Roman" w:eastAsia="Calibri" w:hAnsi="Times New Roman" w:cs="Times New Roman"/>
          <w:lang w:eastAsia="ar-SA"/>
        </w:rPr>
        <w:tab/>
        <w:t>zmianę terminu wykonania umowy lub jej części, lub czasowe zawieszenie wykonywania Umowy lub jej części,</w:t>
      </w:r>
    </w:p>
    <w:p w14:paraId="1215F0A7" w14:textId="77777777" w:rsidR="00013E57" w:rsidRPr="00013E57" w:rsidRDefault="00013E57" w:rsidP="00013E5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2)</w:t>
      </w:r>
      <w:r w:rsidRPr="00013E57">
        <w:rPr>
          <w:rFonts w:ascii="Times New Roman" w:eastAsia="Calibri" w:hAnsi="Times New Roman" w:cs="Times New Roman"/>
          <w:lang w:eastAsia="ar-SA"/>
        </w:rPr>
        <w:tab/>
        <w:t>zmianę sposobu wykonywania przedmiotu Umowy,</w:t>
      </w:r>
    </w:p>
    <w:p w14:paraId="6EBDF9E0" w14:textId="77777777" w:rsidR="00013E57" w:rsidRPr="00013E57" w:rsidRDefault="00013E57" w:rsidP="00013E57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3)</w:t>
      </w:r>
      <w:r w:rsidRPr="00013E57">
        <w:rPr>
          <w:rFonts w:ascii="Times New Roman" w:eastAsia="Calibri" w:hAnsi="Times New Roman" w:cs="Times New Roman"/>
          <w:lang w:eastAsia="ar-SA"/>
        </w:rPr>
        <w:tab/>
        <w:t>zmianę zakresu świadczenia Wykonawcy i odpowiadającą jej zmianę wynagrodzenia lub sposobu rozliczenia wynagrodzenia Wykonawcy.</w:t>
      </w:r>
    </w:p>
    <w:p w14:paraId="092803F5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lang w:eastAsia="ar-SA"/>
        </w:rPr>
        <w:lastRenderedPageBreak/>
        <w:t>5.</w:t>
      </w:r>
      <w:r w:rsidRPr="00013E57">
        <w:rPr>
          <w:rFonts w:ascii="Times New Roman" w:eastAsia="Calibri" w:hAnsi="Times New Roman" w:cs="Times New Roman"/>
          <w:lang w:eastAsia="ar-SA"/>
        </w:rPr>
        <w:tab/>
        <w:t>W przypadku stwierdzenia, że okoliczności związane z wystąpieniem COVID-19, o których mowa w ust. 1, mogą wpłynąć na należyte wykonanie Umowy, Zamawiający w uzgodnieniu z Wykonawcą, może dokonać zmiany umowy zgodnie z ust. 4.</w:t>
      </w:r>
    </w:p>
    <w:p w14:paraId="5F2C91F6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BE880E7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1A60565" w14:textId="77777777" w:rsidR="00013E57" w:rsidRPr="00013E57" w:rsidRDefault="00013E57" w:rsidP="00013E57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14:paraId="4929C79C" w14:textId="77777777" w:rsidR="00013E57" w:rsidRPr="00013E57" w:rsidRDefault="00013E57" w:rsidP="00013E5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14:paraId="62DB964B" w14:textId="77777777" w:rsidR="00013E57" w:rsidRPr="00013E57" w:rsidRDefault="00013E57" w:rsidP="00013E57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b/>
          <w:bCs/>
          <w:lang w:eastAsia="ar-SA"/>
        </w:rPr>
        <w:t>Postanowienia końcowe</w:t>
      </w:r>
    </w:p>
    <w:p w14:paraId="1D21A74C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W sprawach nieuregulowanych umową, mają zastosowanie przepisy Kodeksu cywilnego oraz inne właściwe przepisy powszechnie obowiązujące.</w:t>
      </w:r>
    </w:p>
    <w:p w14:paraId="2F1BBF3D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ar-SA"/>
        </w:rPr>
      </w:pPr>
      <w:r w:rsidRPr="00013E57">
        <w:rPr>
          <w:rFonts w:ascii="Times New Roman" w:eastAsia="Calibri" w:hAnsi="Times New Roman" w:cs="Times New Roman"/>
          <w:lang w:eastAsia="ar-SA"/>
        </w:rPr>
        <w:t>Spory wynikłe w toku realizacji niniejszej umowy będą rozstrzygane przez sąd powszechny właściwy miejscowo dla siedziby Zamawiającego.</w:t>
      </w:r>
    </w:p>
    <w:p w14:paraId="56845C94" w14:textId="77777777" w:rsidR="00013E57" w:rsidRPr="00013E57" w:rsidRDefault="00013E57" w:rsidP="00013E5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MS Mincho" w:hAnsi="Times New Roman" w:cs="Times New Roman"/>
          <w:lang w:eastAsia="ar-SA"/>
        </w:rPr>
        <w:t>Umowę sporządzono w 3 jednobrzmiących egzemplarzach, po 2 dla Zamawiającego i 1 dla Wykonawcy.</w:t>
      </w:r>
    </w:p>
    <w:p w14:paraId="2EE0764E" w14:textId="77777777" w:rsidR="00013E57" w:rsidRPr="00013E57" w:rsidRDefault="00013E57" w:rsidP="00013E5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>W razie sprzeczno</w:t>
      </w:r>
      <w:r w:rsidRPr="00013E57">
        <w:rPr>
          <w:rFonts w:ascii="Times New Roman" w:eastAsia="TTE1458318t00" w:hAnsi="Times New Roman" w:cs="Times New Roman"/>
          <w:lang w:eastAsia="ar-SA"/>
        </w:rPr>
        <w:t>ś</w:t>
      </w:r>
      <w:r w:rsidRPr="00013E57">
        <w:rPr>
          <w:rFonts w:ascii="Times New Roman" w:eastAsia="Times New Roman" w:hAnsi="Times New Roman" w:cs="Times New Roman"/>
          <w:lang w:eastAsia="ar-SA"/>
        </w:rPr>
        <w:t>ci postanowie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ń </w:t>
      </w:r>
      <w:r w:rsidRPr="00013E57">
        <w:rPr>
          <w:rFonts w:ascii="Times New Roman" w:eastAsia="Times New Roman" w:hAnsi="Times New Roman" w:cs="Times New Roman"/>
          <w:lang w:eastAsia="ar-SA"/>
        </w:rPr>
        <w:t>umowy z postanowieniami zał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czników rozstrzygaj</w:t>
      </w:r>
      <w:r w:rsidRPr="00013E57">
        <w:rPr>
          <w:rFonts w:ascii="Times New Roman" w:eastAsia="TTE1458318t00" w:hAnsi="Times New Roman" w:cs="Times New Roman"/>
          <w:lang w:eastAsia="ar-SA"/>
        </w:rPr>
        <w:t>ą</w:t>
      </w:r>
      <w:r w:rsidRPr="00013E57">
        <w:rPr>
          <w:rFonts w:ascii="Times New Roman" w:eastAsia="Times New Roman" w:hAnsi="Times New Roman" w:cs="Times New Roman"/>
          <w:lang w:eastAsia="ar-SA"/>
        </w:rPr>
        <w:t>ce znaczenie maj</w:t>
      </w:r>
      <w:r w:rsidRPr="00013E57">
        <w:rPr>
          <w:rFonts w:ascii="Times New Roman" w:eastAsia="TTE1458318t00" w:hAnsi="Times New Roman" w:cs="Times New Roman"/>
          <w:lang w:eastAsia="ar-SA"/>
        </w:rPr>
        <w:t xml:space="preserve">ą </w:t>
      </w:r>
      <w:r w:rsidRPr="00013E57">
        <w:rPr>
          <w:rFonts w:ascii="Times New Roman" w:eastAsia="Times New Roman" w:hAnsi="Times New Roman" w:cs="Times New Roman"/>
          <w:lang w:eastAsia="ar-SA"/>
        </w:rPr>
        <w:t>postanowienia umowy.</w:t>
      </w:r>
    </w:p>
    <w:p w14:paraId="74274E52" w14:textId="77777777" w:rsidR="00013E57" w:rsidRPr="00013E57" w:rsidRDefault="00013E57" w:rsidP="00013E57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14:paraId="22F4A4A4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5CDD01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6B973665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Ze strony Zamawiającego</w:t>
      </w: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  <w:t xml:space="preserve">                                              Ze strony Wykonawcy:</w:t>
      </w:r>
    </w:p>
    <w:p w14:paraId="230EA206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036A9839" w14:textId="77777777" w:rsidR="00013E57" w:rsidRPr="00013E57" w:rsidRDefault="00013E57" w:rsidP="00013E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013E5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</w:p>
    <w:p w14:paraId="2B5E8698" w14:textId="77777777" w:rsidR="00013E57" w:rsidRPr="00013E57" w:rsidRDefault="00013E57" w:rsidP="00013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3E57">
        <w:rPr>
          <w:rFonts w:ascii="Times New Roman" w:eastAsia="Times New Roman" w:hAnsi="Times New Roman" w:cs="Times New Roman"/>
          <w:lang w:eastAsia="ar-SA"/>
        </w:rPr>
        <w:t xml:space="preserve">             (podpis i pieczątka) </w:t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r w:rsidRPr="00013E57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013E57">
        <w:rPr>
          <w:rFonts w:ascii="Times New Roman" w:eastAsia="Times New Roman" w:hAnsi="Times New Roman" w:cs="Times New Roman"/>
          <w:lang w:eastAsia="ar-SA"/>
        </w:rPr>
        <w:tab/>
        <w:t xml:space="preserve">  (</w:t>
      </w:r>
      <w:proofErr w:type="gramEnd"/>
      <w:r w:rsidRPr="00013E57">
        <w:rPr>
          <w:rFonts w:ascii="Times New Roman" w:eastAsia="Times New Roman" w:hAnsi="Times New Roman" w:cs="Times New Roman"/>
          <w:lang w:eastAsia="ar-SA"/>
        </w:rPr>
        <w:t>podpis i pieczątka)</w:t>
      </w:r>
    </w:p>
    <w:p w14:paraId="645E3E6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E8DA0D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A5FDEE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AF7F1E0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5071F0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D3E24B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4142E4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540BF9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0032DF1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5065CFB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029C84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DF4FD05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A9B8F9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CE190B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479A109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923A6F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7C9439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F34083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A2B5369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B2BB68A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706AC5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060E6824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1BDDB15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B8AA2B3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3090806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329B8F7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4DAC49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013E57" w:rsidRPr="00013E57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2B6" w14:textId="77777777" w:rsidR="00F90013" w:rsidRDefault="00F90013">
      <w:pPr>
        <w:spacing w:after="0" w:line="240" w:lineRule="auto"/>
      </w:pPr>
      <w:r>
        <w:separator/>
      </w:r>
    </w:p>
  </w:endnote>
  <w:endnote w:type="continuationSeparator" w:id="0">
    <w:p w14:paraId="6C65AEE0" w14:textId="77777777" w:rsidR="00F90013" w:rsidRDefault="00F9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458318t00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320D" w14:textId="77777777" w:rsidR="00F90013" w:rsidRDefault="00F90013">
      <w:pPr>
        <w:spacing w:after="0" w:line="240" w:lineRule="auto"/>
      </w:pPr>
      <w:r>
        <w:separator/>
      </w:r>
    </w:p>
  </w:footnote>
  <w:footnote w:type="continuationSeparator" w:id="0">
    <w:p w14:paraId="07EDC250" w14:textId="77777777" w:rsidR="00F90013" w:rsidRDefault="00F9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F90013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0F3B3D"/>
    <w:rsid w:val="00181A76"/>
    <w:rsid w:val="005311D8"/>
    <w:rsid w:val="005A2F9F"/>
    <w:rsid w:val="00667EAA"/>
    <w:rsid w:val="00733F93"/>
    <w:rsid w:val="00743FF1"/>
    <w:rsid w:val="00A7379A"/>
    <w:rsid w:val="00BB28DE"/>
    <w:rsid w:val="00F10785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F795-F442-469C-AC2E-7A64C5BB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2599</Words>
  <Characters>15595</Characters>
  <Application>Microsoft Office Word</Application>
  <DocSecurity>0</DocSecurity>
  <Lines>129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2022-02-18T20:45:00Z</dcterms:created>
  <dcterms:modified xsi:type="dcterms:W3CDTF">2022-02-18T20:45:00Z</dcterms:modified>
</cp:coreProperties>
</file>