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2772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Hlk78967112"/>
      <w:r w:rsidRPr="00013E57">
        <w:rPr>
          <w:rFonts w:ascii="Times New Roman" w:eastAsia="Calibri" w:hAnsi="Times New Roman" w:cs="Times New Roman"/>
          <w:b/>
        </w:rPr>
        <w:t>Załącznik nr 7 do SWZ</w:t>
      </w:r>
    </w:p>
    <w:p w14:paraId="639D35D3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6C0AB798" w14:textId="77777777" w:rsidTr="009816B9">
        <w:tc>
          <w:tcPr>
            <w:tcW w:w="10373" w:type="dxa"/>
            <w:shd w:val="clear" w:color="auto" w:fill="F2F2F2"/>
          </w:tcPr>
          <w:p w14:paraId="2126D1C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>OŚWIADCZENIE</w:t>
            </w:r>
          </w:p>
          <w:p w14:paraId="694A3E8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3E57">
              <w:rPr>
                <w:rFonts w:ascii="Times New Roman" w:hAnsi="Times New Roman" w:cs="Times New Roman"/>
                <w:b/>
              </w:rPr>
              <w:t>O AKTUALNOŚCI INFORMACJI ZAWARTYCH W OŚWIADCZENIU O NIEPODLEGANIU WYKLUCZENIU I SPEŁNIANIU WARUNKÓW UDZIAŁU W POSTĘPOWANIU W ZAKRESIE CZĘŚCI ...........</w:t>
            </w:r>
          </w:p>
          <w:p w14:paraId="604E3B60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składane na podstawie art. 274 ust. 1 ustawy Prawo zamówień publicznych</w:t>
            </w:r>
          </w:p>
          <w:p w14:paraId="3448CCC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 xml:space="preserve">(Dz.U. z 2021r., poz. 1129 z późn.zm. - ustawa </w:t>
            </w:r>
            <w:proofErr w:type="spellStart"/>
            <w:r w:rsidRPr="00013E57">
              <w:rPr>
                <w:rFonts w:ascii="Times New Roman" w:hAnsi="Times New Roman" w:cs="Times New Roman"/>
              </w:rPr>
              <w:t>Pzp</w:t>
            </w:r>
            <w:proofErr w:type="spellEnd"/>
            <w:r w:rsidRPr="00013E57">
              <w:rPr>
                <w:rFonts w:ascii="Times New Roman" w:hAnsi="Times New Roman" w:cs="Times New Roman"/>
              </w:rPr>
              <w:t>)</w:t>
            </w:r>
          </w:p>
          <w:p w14:paraId="67E4041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hAnsi="Times New Roman" w:cs="Times New Roman"/>
              </w:rPr>
              <w:t xml:space="preserve">w postępowaniu prowadzonym w </w:t>
            </w:r>
            <w:r w:rsidRPr="00013E57">
              <w:rPr>
                <w:rFonts w:ascii="Times New Roman" w:hAnsi="Times New Roman" w:cs="Times New Roman"/>
                <w:b/>
              </w:rPr>
              <w:t>trybie podstawowym</w:t>
            </w:r>
            <w:r w:rsidRPr="00013E57">
              <w:rPr>
                <w:rFonts w:ascii="Times New Roman" w:hAnsi="Times New Roman" w:cs="Times New Roman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hAnsi="Times New Roman" w:cs="Times New Roman"/>
              </w:rPr>
              <w:t>Pzp</w:t>
            </w:r>
            <w:proofErr w:type="spellEnd"/>
            <w:r w:rsidRPr="00013E57">
              <w:rPr>
                <w:rFonts w:ascii="Times New Roman" w:hAnsi="Times New Roman" w:cs="Times New Roman"/>
              </w:rPr>
              <w:t xml:space="preserve">, na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bookmarkStart w:id="1" w:name="_Hlk92911833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</w:t>
            </w:r>
            <w:bookmarkEnd w:id="1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.”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17EE457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628E713F" w14:textId="77777777" w:rsidTr="009816B9">
        <w:tc>
          <w:tcPr>
            <w:tcW w:w="9058" w:type="dxa"/>
          </w:tcPr>
          <w:p w14:paraId="723221D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0848932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6342814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09677F6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422CBB69" w14:textId="77777777" w:rsidTr="009816B9">
        <w:tc>
          <w:tcPr>
            <w:tcW w:w="9058" w:type="dxa"/>
          </w:tcPr>
          <w:p w14:paraId="0D9B62E5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13E57">
              <w:rPr>
                <w:rFonts w:ascii="Times New Roman" w:hAnsi="Times New Roman" w:cs="Times New Roman"/>
                <w:u w:val="single"/>
              </w:rPr>
              <w:t>Wykonawca / Wykonawca wspólnie ubiegający się / podmiot udostępniający zasoby:</w:t>
            </w:r>
          </w:p>
          <w:p w14:paraId="1D2D98FA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[...............................………..........….....................................................................................................]</w:t>
            </w:r>
          </w:p>
          <w:p w14:paraId="7952619E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14:paraId="6877F07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3E57">
              <w:rPr>
                <w:rFonts w:ascii="Times New Roman" w:hAnsi="Times New Roman" w:cs="Times New Roman"/>
                <w:i/>
              </w:rPr>
              <w:t>(pełna nazwa/firma, adres w zależności od podmiotu: NIP/PESEL, KRS/</w:t>
            </w:r>
            <w:proofErr w:type="spellStart"/>
            <w:r w:rsidRPr="00013E57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Pr="00013E57">
              <w:rPr>
                <w:rFonts w:ascii="Times New Roman" w:hAnsi="Times New Roman" w:cs="Times New Roman"/>
                <w:i/>
              </w:rPr>
              <w:t>)</w:t>
            </w:r>
          </w:p>
          <w:p w14:paraId="5C501D9A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reprezentowany przez:</w:t>
            </w:r>
          </w:p>
          <w:p w14:paraId="088C9522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14:paraId="1441FA5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  <w:i/>
              </w:rPr>
              <w:t>(imię, nazwisko, stanowisko/podstawa reprezentacji)</w:t>
            </w:r>
          </w:p>
        </w:tc>
      </w:tr>
      <w:tr w:rsidR="00013E57" w:rsidRPr="00013E57" w14:paraId="30E0E03D" w14:textId="77777777" w:rsidTr="009816B9">
        <w:tc>
          <w:tcPr>
            <w:tcW w:w="9058" w:type="dxa"/>
          </w:tcPr>
          <w:p w14:paraId="491E77A5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13E57">
              <w:rPr>
                <w:rFonts w:ascii="Times New Roman" w:hAnsi="Times New Roman" w:cs="Times New Roman"/>
                <w:b/>
              </w:rPr>
              <w:t>Uczestnicząc w Postępowaniu składam niniejsze oświadczenie, stanowiące wymagane przez Zamawiającego podmiotowe środki dowodowe</w:t>
            </w:r>
            <w:r w:rsidRPr="00013E57">
              <w:rPr>
                <w:rFonts w:ascii="Times New Roman" w:hAnsi="Times New Roman" w:cs="Times New Roman"/>
              </w:rPr>
              <w:t>.</w:t>
            </w:r>
          </w:p>
        </w:tc>
      </w:tr>
      <w:tr w:rsidR="00013E57" w:rsidRPr="00013E57" w14:paraId="6E59295C" w14:textId="77777777" w:rsidTr="009816B9">
        <w:tc>
          <w:tcPr>
            <w:tcW w:w="9058" w:type="dxa"/>
          </w:tcPr>
          <w:p w14:paraId="3E076232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Wykonawca składający oświadczenie w Postępowaniu uczestniczy jako:</w:t>
            </w:r>
          </w:p>
          <w:p w14:paraId="3C4EF06E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wykonawca samodzielnie ubiegający się o udzielenie zamówienia</w:t>
            </w:r>
          </w:p>
          <w:p w14:paraId="3B6A84C0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wykonawca ubiegający się o udzielenie zamówienia wspólnie z innymi Wykonawcami</w:t>
            </w:r>
          </w:p>
          <w:p w14:paraId="00739CF6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podmiot udostępniający zasoby </w:t>
            </w:r>
          </w:p>
        </w:tc>
      </w:tr>
      <w:tr w:rsidR="00013E57" w:rsidRPr="00013E57" w14:paraId="79754A6E" w14:textId="77777777" w:rsidTr="009816B9">
        <w:tc>
          <w:tcPr>
            <w:tcW w:w="9058" w:type="dxa"/>
            <w:shd w:val="clear" w:color="auto" w:fill="F2F2F2"/>
          </w:tcPr>
          <w:p w14:paraId="6D949DC4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E57" w:rsidRPr="00013E57" w14:paraId="508EA5C8" w14:textId="77777777" w:rsidTr="009816B9">
        <w:tc>
          <w:tcPr>
            <w:tcW w:w="9058" w:type="dxa"/>
          </w:tcPr>
          <w:p w14:paraId="23B56343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Czy Wykonawca bierze udział w Postępowaniu o udzielenie zamówienia wspólnie z innymi wykonawcami?</w:t>
            </w:r>
          </w:p>
          <w:p w14:paraId="00ADBA3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  <w:p w14:paraId="23CD7E4A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1D729A1A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1C9AD28E" w14:textId="77777777" w:rsidTr="009816B9">
        <w:tc>
          <w:tcPr>
            <w:tcW w:w="9058" w:type="dxa"/>
          </w:tcPr>
          <w:p w14:paraId="0B7AD30C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Czy Wykonawca polega na zasobach innych podmiotów?</w:t>
            </w:r>
          </w:p>
          <w:p w14:paraId="01FF260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  <w:p w14:paraId="346212D6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Jeżeli TAK, to proszę podać nazwy tych podmiotów.</w:t>
            </w:r>
          </w:p>
          <w:p w14:paraId="31797C1B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05E0D12B" w14:textId="77777777" w:rsidTr="009816B9">
        <w:tc>
          <w:tcPr>
            <w:tcW w:w="9058" w:type="dxa"/>
          </w:tcPr>
          <w:p w14:paraId="7A8C54A5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Czy Wykonawca zamierza zlecić podwykonawcom, którzy nie udostępniają zasobów wykonanie jakiejkolwiek części zamówienia?</w:t>
            </w:r>
          </w:p>
          <w:p w14:paraId="74982D9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  <w:p w14:paraId="0D199FD9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Jeżeli TAK, to proszę podać nazwy podwykonawców, o ile są już znani.</w:t>
            </w:r>
          </w:p>
          <w:p w14:paraId="2B15FEE8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4E5CE5E0" w14:textId="77777777" w:rsidTr="009816B9">
        <w:tc>
          <w:tcPr>
            <w:tcW w:w="9058" w:type="dxa"/>
            <w:shd w:val="clear" w:color="auto" w:fill="F2F2F2"/>
          </w:tcPr>
          <w:p w14:paraId="1CC50BA8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>Proszę dopilnować, aby pozostałe podmioty przedstawiły odrębne oświadczenia o niepodleganiu wykluczeniu i spełnianiu warunków udziału w postępowaniu.</w:t>
            </w:r>
          </w:p>
        </w:tc>
      </w:tr>
      <w:tr w:rsidR="00013E57" w:rsidRPr="00013E57" w14:paraId="57222CA6" w14:textId="77777777" w:rsidTr="009816B9">
        <w:tc>
          <w:tcPr>
            <w:tcW w:w="9058" w:type="dxa"/>
          </w:tcPr>
          <w:p w14:paraId="5CEBA4E7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3E57" w:rsidRPr="00013E57" w14:paraId="0CBB9833" w14:textId="77777777" w:rsidTr="009816B9">
        <w:tc>
          <w:tcPr>
            <w:tcW w:w="9058" w:type="dxa"/>
            <w:shd w:val="clear" w:color="auto" w:fill="F2F2F2"/>
          </w:tcPr>
          <w:p w14:paraId="5517CA60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  <w:b/>
              </w:rPr>
              <w:t xml:space="preserve">OŚWIADCZENIA DOTYCZĄCE PRZESŁANEK WYKLUCZENIA Z POSTĘPOWANIA </w:t>
            </w:r>
          </w:p>
        </w:tc>
      </w:tr>
      <w:tr w:rsidR="00013E57" w:rsidRPr="00013E57" w14:paraId="5CEC4911" w14:textId="77777777" w:rsidTr="009816B9">
        <w:tc>
          <w:tcPr>
            <w:tcW w:w="9058" w:type="dxa"/>
            <w:shd w:val="clear" w:color="auto" w:fill="F2F2F2"/>
          </w:tcPr>
          <w:p w14:paraId="13CA8F6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E57" w:rsidRPr="00013E57" w14:paraId="46FAA74C" w14:textId="77777777" w:rsidTr="009816B9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013E57" w:rsidRPr="00013E57" w14:paraId="601BED2E" w14:textId="77777777" w:rsidTr="009816B9">
              <w:tc>
                <w:tcPr>
                  <w:tcW w:w="9058" w:type="dxa"/>
                </w:tcPr>
                <w:p w14:paraId="6FBC0B88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Art. 108 ust. 1 lub 2 ustawy </w:t>
                  </w:r>
                  <w:proofErr w:type="spellStart"/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Pzp</w:t>
                  </w:r>
                  <w:proofErr w:type="spellEnd"/>
                </w:p>
                <w:p w14:paraId="1C135200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Czy Wykonawca będący osobą fizyczną lub jakakolwiek osoba będąca urzędującym członkiem jego organu zarządzającego lub nadzorczego, wspólnikiem spółki w spółce jawnej lub partnerskiej </w:t>
                  </w: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albo komplementariuszem w spółce komandytowej lub komandytowo-akcyjnej lub prokurentem została prawomocnie skazana za przestępstwo:</w:t>
                  </w:r>
                </w:p>
                <w:p w14:paraId="2C3D8B90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501FEAAE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b) handlu ludźmi, o którym mowa w art. 189a Kodeksu karnego,</w:t>
                  </w:r>
                </w:p>
                <w:p w14:paraId="737AE71B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c) 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            </w:r>
                </w:p>
                <w:p w14:paraId="4D00E51A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3661FEAC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6873D95C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3F668633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5B371BF5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6C386024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– lub za odpowiedni czyn zabroniony określony w przepisach prawa obcego?</w:t>
                  </w:r>
                </w:p>
                <w:p w14:paraId="49CD329F" w14:textId="77777777" w:rsidR="00013E57" w:rsidRPr="00013E57" w:rsidRDefault="00013E57" w:rsidP="00013E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[  </w:t>
                  </w:r>
                  <w:proofErr w:type="gramEnd"/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] </w:t>
                  </w: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TAK</w:t>
                  </w: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[   ] </w:t>
                  </w: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2A66DB5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E57" w:rsidRPr="00013E57" w14:paraId="3D10A5D5" w14:textId="77777777" w:rsidTr="009816B9">
        <w:tc>
          <w:tcPr>
            <w:tcW w:w="9058" w:type="dxa"/>
          </w:tcPr>
          <w:p w14:paraId="18F0FC0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Art. 108 ust. 1 pkt 3)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700093B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Cs/>
                <w:color w:val="000000"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612EEBA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601262E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Cs/>
                <w:color w:val="000000"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3C69ACA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</w:tc>
      </w:tr>
      <w:tr w:rsidR="00013E57" w:rsidRPr="00013E57" w14:paraId="5936155E" w14:textId="77777777" w:rsidTr="009816B9">
        <w:tc>
          <w:tcPr>
            <w:tcW w:w="9058" w:type="dxa"/>
          </w:tcPr>
          <w:p w14:paraId="42B6B432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 xml:space="preserve">Art. 108 ust. 1 pkt 4) ustawy </w:t>
            </w:r>
            <w:proofErr w:type="spellStart"/>
            <w:r w:rsidRPr="00013E5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762BB781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013E57">
              <w:rPr>
                <w:rFonts w:ascii="Times New Roman" w:hAnsi="Times New Roman" w:cs="Times New Roman"/>
                <w:b/>
              </w:rPr>
              <w:t>tytułem środka zapobiegawczego</w:t>
            </w:r>
            <w:r w:rsidRPr="00013E57">
              <w:rPr>
                <w:rFonts w:ascii="Times New Roman" w:hAnsi="Times New Roman" w:cs="Times New Roman"/>
              </w:rPr>
              <w:t xml:space="preserve"> – jest aktualna?</w:t>
            </w:r>
          </w:p>
          <w:p w14:paraId="062BCBC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013E57" w:rsidRPr="00013E57" w14:paraId="6BC2D9D0" w14:textId="77777777" w:rsidTr="009816B9">
        <w:tc>
          <w:tcPr>
            <w:tcW w:w="9058" w:type="dxa"/>
          </w:tcPr>
          <w:p w14:paraId="0ADEA333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 xml:space="preserve">Art. 108 ust. 1 pkt 5) ustawy </w:t>
            </w:r>
            <w:proofErr w:type="spellStart"/>
            <w:r w:rsidRPr="00013E5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1A278C29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 xml:space="preserve">Czy informacja zawarta we wcześniej złożonym oświadczeniu, o tym czy Wykonawca jest podmiotem, który </w:t>
            </w:r>
            <w:r w:rsidRPr="00013E57">
              <w:rPr>
                <w:rFonts w:ascii="Times New Roman" w:hAnsi="Times New Roman" w:cs="Times New Roman"/>
                <w:b/>
              </w:rPr>
              <w:t>zawarł</w:t>
            </w:r>
            <w:r w:rsidRPr="00013E57">
              <w:rPr>
                <w:rFonts w:ascii="Times New Roman" w:hAnsi="Times New Roman" w:cs="Times New Roman"/>
              </w:rPr>
              <w:t xml:space="preserve"> z innymi wykonawcami </w:t>
            </w:r>
            <w:r w:rsidRPr="00013E57">
              <w:rPr>
                <w:rFonts w:ascii="Times New Roman" w:hAnsi="Times New Roman" w:cs="Times New Roman"/>
                <w:b/>
              </w:rPr>
              <w:t xml:space="preserve">porozumienie mające na celu zakłócenie konkurencji </w:t>
            </w:r>
            <w:r w:rsidRPr="00013E57">
              <w:rPr>
                <w:rFonts w:ascii="Times New Roman" w:hAnsi="Times New Roman" w:cs="Times New Roman"/>
              </w:rPr>
              <w:t>– jest aktualna?</w:t>
            </w:r>
          </w:p>
          <w:p w14:paraId="7A38AFF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013E57" w:rsidRPr="00013E57" w14:paraId="21E40392" w14:textId="77777777" w:rsidTr="009816B9">
        <w:tc>
          <w:tcPr>
            <w:tcW w:w="9058" w:type="dxa"/>
          </w:tcPr>
          <w:p w14:paraId="2D2AE6FE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 xml:space="preserve">Art. 108 ust. 1 pkt 6) ustawy </w:t>
            </w:r>
            <w:proofErr w:type="spellStart"/>
            <w:r w:rsidRPr="00013E5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61EC5D70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013E57">
              <w:rPr>
                <w:rFonts w:ascii="Times New Roman" w:hAnsi="Times New Roman" w:cs="Times New Roman"/>
                <w:b/>
              </w:rPr>
              <w:t>doradzał lub w inny sposób był zaangażowany</w:t>
            </w:r>
            <w:r w:rsidRPr="00013E57">
              <w:rPr>
                <w:rFonts w:ascii="Times New Roman" w:hAnsi="Times New Roman" w:cs="Times New Roman"/>
              </w:rPr>
              <w:t xml:space="preserve"> w przygotowanie Postępowania – jest aktualna?</w:t>
            </w:r>
          </w:p>
          <w:p w14:paraId="43C9703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E5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013E57">
              <w:rPr>
                <w:rFonts w:ascii="Times New Roman" w:hAnsi="Times New Roman" w:cs="Times New Roman"/>
              </w:rPr>
              <w:t xml:space="preserve"> ] </w:t>
            </w:r>
            <w:r w:rsidRPr="00013E57">
              <w:rPr>
                <w:rFonts w:ascii="Times New Roman" w:hAnsi="Times New Roman" w:cs="Times New Roman"/>
                <w:b/>
              </w:rPr>
              <w:t>TAK</w:t>
            </w:r>
            <w:r w:rsidRPr="00013E57">
              <w:rPr>
                <w:rFonts w:ascii="Times New Roman" w:hAnsi="Times New Roman" w:cs="Times New Roman"/>
              </w:rPr>
              <w:t xml:space="preserve">   [   ] </w:t>
            </w:r>
            <w:r w:rsidRPr="00013E5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013E57" w:rsidRPr="00013E57" w14:paraId="492A8A03" w14:textId="77777777" w:rsidTr="009816B9">
        <w:tc>
          <w:tcPr>
            <w:tcW w:w="9058" w:type="dxa"/>
          </w:tcPr>
          <w:p w14:paraId="4369B3F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E57" w:rsidRPr="00013E57" w14:paraId="37B81C17" w14:textId="77777777" w:rsidTr="009816B9">
        <w:tc>
          <w:tcPr>
            <w:tcW w:w="9058" w:type="dxa"/>
            <w:shd w:val="clear" w:color="auto" w:fill="F2F2F2"/>
          </w:tcPr>
          <w:p w14:paraId="7FFD692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  <w:b/>
              </w:rPr>
              <w:lastRenderedPageBreak/>
              <w:t>OŚWIADCZENIE DOTYCZĄCE PODANYCH INFORMACJI</w:t>
            </w:r>
          </w:p>
        </w:tc>
      </w:tr>
      <w:tr w:rsidR="00013E57" w:rsidRPr="00013E57" w14:paraId="6D031681" w14:textId="77777777" w:rsidTr="009816B9">
        <w:tc>
          <w:tcPr>
            <w:tcW w:w="9058" w:type="dxa"/>
          </w:tcPr>
          <w:p w14:paraId="2D1A823D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08C09FD3" w14:textId="77777777" w:rsidTr="009816B9">
        <w:tc>
          <w:tcPr>
            <w:tcW w:w="9058" w:type="dxa"/>
            <w:shd w:val="clear" w:color="auto" w:fill="auto"/>
          </w:tcPr>
          <w:p w14:paraId="2A83437B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Miejscowość …………………………… data …………………………</w:t>
            </w:r>
          </w:p>
        </w:tc>
      </w:tr>
      <w:tr w:rsidR="00013E57" w:rsidRPr="00013E57" w14:paraId="46EB62A6" w14:textId="77777777" w:rsidTr="009816B9">
        <w:tc>
          <w:tcPr>
            <w:tcW w:w="9058" w:type="dxa"/>
            <w:shd w:val="clear" w:color="auto" w:fill="F2F2F2"/>
          </w:tcPr>
          <w:p w14:paraId="60C028D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57">
              <w:rPr>
                <w:rFonts w:ascii="Times New Roman" w:hAnsi="Times New Roman" w:cs="Times New Roman"/>
                <w:b/>
              </w:rPr>
              <w:t>UWAGI KOŃCOWE</w:t>
            </w:r>
          </w:p>
        </w:tc>
      </w:tr>
      <w:tr w:rsidR="00013E57" w:rsidRPr="00013E57" w14:paraId="2408D293" w14:textId="77777777" w:rsidTr="009816B9">
        <w:tc>
          <w:tcPr>
            <w:tcW w:w="9058" w:type="dxa"/>
          </w:tcPr>
          <w:p w14:paraId="4F344A07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Proszę wypełnić każdą część oświadczenia.</w:t>
            </w:r>
          </w:p>
        </w:tc>
      </w:tr>
      <w:tr w:rsidR="00013E57" w:rsidRPr="00013E57" w14:paraId="1D307CF4" w14:textId="77777777" w:rsidTr="009816B9">
        <w:tc>
          <w:tcPr>
            <w:tcW w:w="9058" w:type="dxa"/>
          </w:tcPr>
          <w:p w14:paraId="018317B0" w14:textId="77777777" w:rsidR="00013E57" w:rsidRPr="00013E57" w:rsidRDefault="00013E57" w:rsidP="00013E57">
            <w:pPr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013E57" w:rsidRPr="00013E57" w14:paraId="06D1CA65" w14:textId="77777777" w:rsidTr="009816B9">
        <w:tc>
          <w:tcPr>
            <w:tcW w:w="9058" w:type="dxa"/>
          </w:tcPr>
          <w:p w14:paraId="68365117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  <w:r w:rsidRPr="00013E57">
              <w:rPr>
                <w:rFonts w:ascii="Times New Roman" w:hAnsi="Times New Roman" w:cs="Times New Roman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013E57" w:rsidRPr="00013E57" w14:paraId="08A83CFA" w14:textId="77777777" w:rsidTr="009816B9">
        <w:tc>
          <w:tcPr>
            <w:tcW w:w="9058" w:type="dxa"/>
            <w:shd w:val="clear" w:color="auto" w:fill="auto"/>
          </w:tcPr>
          <w:p w14:paraId="394E3732" w14:textId="77777777" w:rsidR="00013E57" w:rsidRPr="00013E57" w:rsidRDefault="00013E57" w:rsidP="0001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938050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26D9C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E7E870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70E230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462B271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96445E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6DBB41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598E77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35F5A07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B19F15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D4B5C1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F19740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3E85839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317121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71E30C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C42517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73CB9F1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FB63FD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DBD2861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CC2C71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013E57" w:rsidRPr="00013E57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46BC" w14:textId="77777777" w:rsidR="00283157" w:rsidRDefault="00283157">
      <w:pPr>
        <w:spacing w:after="0" w:line="240" w:lineRule="auto"/>
      </w:pPr>
      <w:r>
        <w:separator/>
      </w:r>
    </w:p>
  </w:endnote>
  <w:endnote w:type="continuationSeparator" w:id="0">
    <w:p w14:paraId="732B5DC5" w14:textId="77777777" w:rsidR="00283157" w:rsidRDefault="0028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8FFB" w14:textId="77777777" w:rsidR="00283157" w:rsidRDefault="00283157">
      <w:pPr>
        <w:spacing w:after="0" w:line="240" w:lineRule="auto"/>
      </w:pPr>
      <w:r>
        <w:separator/>
      </w:r>
    </w:p>
  </w:footnote>
  <w:footnote w:type="continuationSeparator" w:id="0">
    <w:p w14:paraId="52CB834F" w14:textId="77777777" w:rsidR="00283157" w:rsidRDefault="0028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283157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181A76"/>
    <w:rsid w:val="00283157"/>
    <w:rsid w:val="005311D8"/>
    <w:rsid w:val="005A2F9F"/>
    <w:rsid w:val="00667EAA"/>
    <w:rsid w:val="00733F93"/>
    <w:rsid w:val="00743FF1"/>
    <w:rsid w:val="00A7379A"/>
    <w:rsid w:val="00BB28DE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2022-02-18T20:44:00Z</dcterms:created>
  <dcterms:modified xsi:type="dcterms:W3CDTF">2022-02-18T20:44:00Z</dcterms:modified>
</cp:coreProperties>
</file>