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605A" w14:textId="60BF4171" w:rsidR="00013E57" w:rsidRPr="00013E57" w:rsidRDefault="00013E57" w:rsidP="00013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013E5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6 do SWZ</w:t>
      </w:r>
    </w:p>
    <w:p w14:paraId="44853E8D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013E57" w:rsidRPr="00013E57" w14:paraId="1B51EE83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46BD899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OŚWIADCZENIE WYKONAWCY</w:t>
            </w:r>
          </w:p>
          <w:p w14:paraId="7054C5BD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 PRZYNALEŻNOŚCI LUB </w:t>
            </w:r>
            <w:r w:rsidRPr="00013E57">
              <w:rPr>
                <w:rFonts w:ascii="Times New Roman" w:eastAsia="Times New Roman" w:hAnsi="Times New Roman" w:cs="Times New Roman"/>
                <w:b/>
              </w:rPr>
              <w:t>BRAKU PRZYNALEŻNOŚCI DO TEJ SAMEJ GRUPY KAPITAŁOWEJ W ZAKRESIE CZĘŚCI ...........</w:t>
            </w:r>
          </w:p>
          <w:p w14:paraId="7F32D9F8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składane na podstawie art. 274 ust. 1 ustawy Prawo zamówień publicznych </w:t>
            </w:r>
          </w:p>
          <w:p w14:paraId="5CE0F81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- ustawa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D9AE4C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A4745E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Nr/znak nadany sprawie przez Zamawiającego: PCPR.I.26.1.1.ŁCUŚ.2021</w:t>
            </w:r>
          </w:p>
        </w:tc>
      </w:tr>
      <w:tr w:rsidR="00013E57" w:rsidRPr="00013E57" w14:paraId="5339CAEC" w14:textId="77777777" w:rsidTr="009816B9">
        <w:tc>
          <w:tcPr>
            <w:tcW w:w="9058" w:type="dxa"/>
          </w:tcPr>
          <w:p w14:paraId="3137DC9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4716BE96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4E9A54A3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11ADCA62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2EE97D8C" w14:textId="77777777" w:rsidTr="009816B9">
        <w:tc>
          <w:tcPr>
            <w:tcW w:w="9058" w:type="dxa"/>
          </w:tcPr>
          <w:p w14:paraId="6B2A97D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Wykonawca:</w:t>
            </w:r>
          </w:p>
          <w:p w14:paraId="5C10510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[...............................………..........……….............................................................................................]</w:t>
            </w:r>
          </w:p>
          <w:p w14:paraId="790224E1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624DBEAD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5B98E543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13A0233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0172DF34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013E57" w:rsidRPr="00013E57" w14:paraId="72C878C1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4E822B6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Uczestnicząc w Postępowaniu,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oświadczam, że:</w:t>
            </w:r>
          </w:p>
        </w:tc>
      </w:tr>
      <w:tr w:rsidR="00013E57" w:rsidRPr="00013E57" w14:paraId="57EFE4E7" w14:textId="77777777" w:rsidTr="009816B9">
        <w:tc>
          <w:tcPr>
            <w:tcW w:w="9058" w:type="dxa"/>
          </w:tcPr>
          <w:p w14:paraId="0FCD743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nie należę do tej samej grupy kapitałowej 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w rozumieniu ustawy z dnia 16 lutego 2007 r. o ochronie konkurencji i konsumentów (Dz.U. z 2020 r. poz. 1076 i 1086), o której mowa w art. 108 ust. 1 pkt 5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z żadnym z wykonawców, którzy w wyznaczonym terminie złożyli odrębne oferty w niniejszym Postępowaniu.</w:t>
            </w:r>
          </w:p>
        </w:tc>
      </w:tr>
      <w:tr w:rsidR="00013E57" w:rsidRPr="00013E57" w14:paraId="1E0E6306" w14:textId="77777777" w:rsidTr="009816B9">
        <w:tc>
          <w:tcPr>
            <w:tcW w:w="9058" w:type="dxa"/>
          </w:tcPr>
          <w:p w14:paraId="292D4EF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należę do tej samej grupy kapitałowej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w rozumieniu powyższych przepisów, o której mowa w art. 108 ust. 1 pkt 5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, z następującym wykonawcą/wykonawcami, którzy w wyznaczonym terminie złożyli odrębne oferty w niniejszym Postępowaniu, tj.:</w:t>
            </w:r>
          </w:p>
          <w:p w14:paraId="4A3BBD96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14:paraId="70E50B7D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14:paraId="1DF6BF1C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</w:tc>
      </w:tr>
      <w:tr w:rsidR="00013E57" w:rsidRPr="00013E57" w14:paraId="415F1DC0" w14:textId="77777777" w:rsidTr="009816B9">
        <w:tc>
          <w:tcPr>
            <w:tcW w:w="9058" w:type="dxa"/>
          </w:tcPr>
          <w:p w14:paraId="28F9AC7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14:paraId="0D59BEB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14:paraId="46F69E37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  <w:p w14:paraId="7E208A1B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[………………………………………………………………………………………........................]</w:t>
            </w:r>
          </w:p>
        </w:tc>
      </w:tr>
      <w:tr w:rsidR="00013E57" w:rsidRPr="00013E57" w14:paraId="581AE1B2" w14:textId="77777777" w:rsidTr="009816B9">
        <w:tc>
          <w:tcPr>
            <w:tcW w:w="9058" w:type="dxa"/>
          </w:tcPr>
          <w:p w14:paraId="790536F9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Oświadczam, że mam świadomość, że zgodnie z art. 108 ust. 1 pkt 5 ustawy </w:t>
            </w:r>
            <w:proofErr w:type="spellStart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, z postępowania o udzielenie zamówienia </w:t>
            </w: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wyklucza się</w:t>
            </w: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013E57" w:rsidRPr="00013E57" w14:paraId="3CB3E539" w14:textId="77777777" w:rsidTr="009816B9">
        <w:tc>
          <w:tcPr>
            <w:tcW w:w="9058" w:type="dxa"/>
          </w:tcPr>
          <w:p w14:paraId="1A515198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E57" w:rsidRPr="00013E57" w14:paraId="71DE3B3D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5C6D8D9A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013E57" w:rsidRPr="00013E57" w14:paraId="35F151EB" w14:textId="77777777" w:rsidTr="009816B9">
        <w:tc>
          <w:tcPr>
            <w:tcW w:w="9058" w:type="dxa"/>
          </w:tcPr>
          <w:p w14:paraId="75937B62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013E57" w:rsidRPr="00013E57" w14:paraId="0DBBCD4C" w14:textId="77777777" w:rsidTr="009816B9">
        <w:tc>
          <w:tcPr>
            <w:tcW w:w="9058" w:type="dxa"/>
            <w:shd w:val="clear" w:color="auto" w:fill="auto"/>
          </w:tcPr>
          <w:p w14:paraId="05E06CD5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Miejscowość …………………………… data …………………………</w:t>
            </w:r>
          </w:p>
        </w:tc>
      </w:tr>
      <w:tr w:rsidR="00013E57" w:rsidRPr="00013E57" w14:paraId="6783339C" w14:textId="77777777" w:rsidTr="009816B9">
        <w:tc>
          <w:tcPr>
            <w:tcW w:w="9058" w:type="dxa"/>
            <w:shd w:val="clear" w:color="auto" w:fill="F2F2F2" w:themeFill="background1" w:themeFillShade="F2"/>
          </w:tcPr>
          <w:p w14:paraId="78BF8CA3" w14:textId="77777777" w:rsidR="00013E57" w:rsidRPr="00013E57" w:rsidRDefault="00013E57" w:rsidP="0001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013E57" w:rsidRPr="00013E57" w14:paraId="0CE7D2B5" w14:textId="77777777" w:rsidTr="009816B9">
        <w:tc>
          <w:tcPr>
            <w:tcW w:w="9058" w:type="dxa"/>
          </w:tcPr>
          <w:p w14:paraId="2F5FE52E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013E57" w:rsidRPr="00013E57" w14:paraId="57187BAD" w14:textId="77777777" w:rsidTr="009816B9">
        <w:tc>
          <w:tcPr>
            <w:tcW w:w="9058" w:type="dxa"/>
          </w:tcPr>
          <w:p w14:paraId="348B17B0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3E5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013E57" w:rsidRPr="00013E57" w14:paraId="734CB6BF" w14:textId="77777777" w:rsidTr="009816B9">
        <w:tc>
          <w:tcPr>
            <w:tcW w:w="9058" w:type="dxa"/>
          </w:tcPr>
          <w:p w14:paraId="614D734A" w14:textId="77777777" w:rsidR="00013E57" w:rsidRPr="00013E57" w:rsidRDefault="00013E57" w:rsidP="00013E5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610BA78F" w14:textId="77777777" w:rsidR="00013E57" w:rsidRPr="00013E57" w:rsidRDefault="00013E57" w:rsidP="00013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3755C0D6" w14:textId="243E63B8" w:rsidR="00013E57" w:rsidRPr="00013E57" w:rsidRDefault="00013E57" w:rsidP="00F107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3E57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br w:type="page"/>
      </w:r>
      <w:bookmarkEnd w:id="0"/>
    </w:p>
    <w:p w14:paraId="31E3D57F" w14:textId="77777777" w:rsidR="00BB28DE" w:rsidRDefault="00BB28DE"/>
    <w:sectPr w:rsidR="00BB28DE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99E4" w14:textId="77777777" w:rsidR="00777A71" w:rsidRDefault="00777A71">
      <w:pPr>
        <w:spacing w:after="0" w:line="240" w:lineRule="auto"/>
      </w:pPr>
      <w:r>
        <w:separator/>
      </w:r>
    </w:p>
  </w:endnote>
  <w:endnote w:type="continuationSeparator" w:id="0">
    <w:p w14:paraId="0EA50701" w14:textId="77777777" w:rsidR="00777A71" w:rsidRDefault="0077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44D5" w14:textId="77777777" w:rsidR="00793730" w:rsidRPr="0054205C" w:rsidRDefault="00013E57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8576" w14:textId="386333ED" w:rsidR="00793730" w:rsidRPr="005A2F9F" w:rsidRDefault="005A2F9F" w:rsidP="005A2F9F">
    <w:pPr>
      <w:pStyle w:val="Stopka"/>
    </w:pPr>
    <w:r>
      <w:rPr>
        <w:noProof/>
      </w:rPr>
      <w:drawing>
        <wp:inline distT="0" distB="0" distL="0" distR="0" wp14:anchorId="7FAA3395" wp14:editId="3C20261E">
          <wp:extent cx="576135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9E4F" w14:textId="77777777" w:rsidR="005A2F9F" w:rsidRDefault="005A2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9101" w14:textId="77777777" w:rsidR="00777A71" w:rsidRDefault="00777A71">
      <w:pPr>
        <w:spacing w:after="0" w:line="240" w:lineRule="auto"/>
      </w:pPr>
      <w:r>
        <w:separator/>
      </w:r>
    </w:p>
  </w:footnote>
  <w:footnote w:type="continuationSeparator" w:id="0">
    <w:p w14:paraId="7CD3099F" w14:textId="77777777" w:rsidR="00777A71" w:rsidRDefault="0077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613" w14:textId="77777777" w:rsidR="00793730" w:rsidRPr="0054205C" w:rsidRDefault="00013E57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8F51" w14:textId="77777777" w:rsidR="00793730" w:rsidRDefault="00013E57" w:rsidP="000D7112">
    <w:pPr>
      <w:pStyle w:val="Nagwek"/>
    </w:pPr>
    <w:r>
      <w:rPr>
        <w:noProof/>
      </w:rPr>
      <w:drawing>
        <wp:inline distT="0" distB="0" distL="0" distR="0" wp14:anchorId="0C240AC5" wp14:editId="5DBDE1B6">
          <wp:extent cx="5760720" cy="6083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FF331" w14:textId="77777777" w:rsidR="00793730" w:rsidRDefault="00777A71" w:rsidP="000D7112">
    <w:pPr>
      <w:pStyle w:val="Nagwek"/>
    </w:pPr>
  </w:p>
  <w:p w14:paraId="4B414D55" w14:textId="77777777" w:rsidR="00793730" w:rsidRPr="000D7112" w:rsidRDefault="00013E57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68DB" w14:textId="77777777" w:rsidR="005A2F9F" w:rsidRDefault="005A2F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7"/>
    <w:rsid w:val="00013E57"/>
    <w:rsid w:val="000E5AF3"/>
    <w:rsid w:val="00181A76"/>
    <w:rsid w:val="005311D8"/>
    <w:rsid w:val="005A2F9F"/>
    <w:rsid w:val="00667EAA"/>
    <w:rsid w:val="00733F93"/>
    <w:rsid w:val="00743FF1"/>
    <w:rsid w:val="00777A71"/>
    <w:rsid w:val="00BB28DE"/>
    <w:rsid w:val="00F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C69DC"/>
  <w15:chartTrackingRefBased/>
  <w15:docId w15:val="{BFC7022F-24AF-4C60-9A38-C0EDD0D2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013E5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013E5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013E5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013E5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3E5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3E5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013E5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E5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013E5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3E57"/>
  </w:style>
  <w:style w:type="table" w:customStyle="1" w:styleId="TableGrid">
    <w:name w:val="TableGrid"/>
    <w:rsid w:val="00013E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013E5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E5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13E5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013E5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013E5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E5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013E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E5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E5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E5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E5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013E5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13E5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013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3E5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3E5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013E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3E5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01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13E5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3E5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3E5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3E5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013E57"/>
  </w:style>
  <w:style w:type="paragraph" w:customStyle="1" w:styleId="Normalny1">
    <w:name w:val="Normalny1"/>
    <w:rsid w:val="00013E5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013E5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E5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E5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E5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3E5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013E5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013E5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013E5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013E5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013E5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13E5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013E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2022-02-18T20:43:00Z</dcterms:created>
  <dcterms:modified xsi:type="dcterms:W3CDTF">2022-02-18T20:43:00Z</dcterms:modified>
</cp:coreProperties>
</file>