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Hlk78967112"/>
    </w:p>
    <w:p w:rsidR="00421522" w:rsidRPr="00421522" w:rsidRDefault="00421522" w:rsidP="004215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21522">
        <w:rPr>
          <w:rFonts w:ascii="Times New Roman" w:eastAsia="Times New Roman" w:hAnsi="Times New Roman" w:cs="Times New Roman"/>
          <w:b/>
          <w:color w:val="000000"/>
          <w:lang w:eastAsia="pl-PL"/>
        </w:rPr>
        <w:t>Załącznik nr 6 do SWZ</w:t>
      </w: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8"/>
      </w:tblGrid>
      <w:tr w:rsidR="00421522" w:rsidRPr="00421522" w:rsidTr="009B7C9D">
        <w:tc>
          <w:tcPr>
            <w:tcW w:w="9058" w:type="dxa"/>
            <w:shd w:val="clear" w:color="auto" w:fill="F2F2F2" w:themeFill="background1" w:themeFillShade="F2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21522">
              <w:rPr>
                <w:rFonts w:ascii="Times New Roman" w:hAnsi="Times New Roman" w:cs="Times New Roman"/>
                <w:b/>
                <w:color w:val="000000"/>
              </w:rPr>
              <w:t>OŚWIADCZENIE WYKONAWCY</w:t>
            </w:r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1522">
              <w:rPr>
                <w:rFonts w:ascii="Times New Roman" w:hAnsi="Times New Roman" w:cs="Times New Roman"/>
                <w:b/>
                <w:color w:val="000000"/>
              </w:rPr>
              <w:t xml:space="preserve">O PRZYNALEŻNOŚCI LUB </w:t>
            </w:r>
            <w:r w:rsidRPr="00421522">
              <w:rPr>
                <w:rFonts w:ascii="Times New Roman" w:hAnsi="Times New Roman" w:cs="Times New Roman"/>
                <w:b/>
              </w:rPr>
              <w:t xml:space="preserve">BRAKU PRZYNALEŻNOŚCI DO TEJ SAMEJ GRUPY KAPITAŁOWEJ W ZAKRESIE </w:t>
            </w:r>
            <w:proofErr w:type="gramStart"/>
            <w:r w:rsidRPr="00421522">
              <w:rPr>
                <w:rFonts w:ascii="Times New Roman" w:hAnsi="Times New Roman" w:cs="Times New Roman"/>
                <w:b/>
              </w:rPr>
              <w:t>CZĘŚCI ...........</w:t>
            </w:r>
            <w:proofErr w:type="gramEnd"/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składane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 na podstawie art. 274 ust. 1 ustawy Prawo zamówień publicznych </w:t>
            </w:r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 xml:space="preserve">(Dz.U. </w:t>
            </w: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z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 2021r., poz. 1129 z późn.</w:t>
            </w: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zm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. - ustawa </w:t>
            </w:r>
            <w:proofErr w:type="spellStart"/>
            <w:r w:rsidRPr="00421522">
              <w:rPr>
                <w:rFonts w:ascii="Times New Roman" w:hAnsi="Times New Roman" w:cs="Times New Roman"/>
                <w:color w:val="000000"/>
              </w:rPr>
              <w:t>Pzp</w:t>
            </w:r>
            <w:proofErr w:type="spellEnd"/>
            <w:r w:rsidRPr="00421522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w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 postępowaniu prowadzonym w </w:t>
            </w:r>
            <w:r w:rsidRPr="00421522">
              <w:rPr>
                <w:rFonts w:ascii="Times New Roman" w:hAnsi="Times New Roman" w:cs="Times New Roman"/>
                <w:b/>
                <w:color w:val="000000"/>
              </w:rPr>
              <w:t>trybie podstawowym</w:t>
            </w:r>
            <w:r w:rsidRPr="00421522">
              <w:rPr>
                <w:rFonts w:ascii="Times New Roman" w:hAnsi="Times New Roman" w:cs="Times New Roman"/>
                <w:color w:val="000000"/>
              </w:rPr>
              <w:t xml:space="preserve"> bez negocjacji, o którym mowa w art. 275 pkt 1 ustawy </w:t>
            </w:r>
            <w:proofErr w:type="spellStart"/>
            <w:r w:rsidRPr="00421522">
              <w:rPr>
                <w:rFonts w:ascii="Times New Roman" w:hAnsi="Times New Roman" w:cs="Times New Roman"/>
                <w:color w:val="000000"/>
              </w:rPr>
              <w:t>Pzp</w:t>
            </w:r>
            <w:proofErr w:type="spellEnd"/>
            <w:r w:rsidRPr="00421522">
              <w:rPr>
                <w:rFonts w:ascii="Times New Roman" w:hAnsi="Times New Roman" w:cs="Times New Roman"/>
                <w:color w:val="000000"/>
              </w:rPr>
              <w:t>, na „</w:t>
            </w:r>
            <w:r w:rsidRPr="00421522">
              <w:rPr>
                <w:rFonts w:ascii="Times New Roman" w:hAnsi="Times New Roman" w:cs="Times New Roman"/>
                <w:b/>
                <w:color w:val="000000"/>
              </w:rPr>
              <w:t>Świadczenie usług asystenckich dla osób niesamodzielnych zamieszkałych na terenie powiatu łowickiego, w miejscu ich zamieszkania.”</w:t>
            </w:r>
            <w:r w:rsidRPr="0042152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Nr/znak nadany sprawie przez Zamawiającego: PCPR.I.26.1.1.ŁCUŚ.2021</w:t>
            </w:r>
          </w:p>
        </w:tc>
      </w:tr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21522">
              <w:rPr>
                <w:rFonts w:ascii="Times New Roman" w:hAnsi="Times New Roman" w:cs="Times New Roman"/>
                <w:color w:val="000000"/>
                <w:u w:val="single"/>
              </w:rPr>
              <w:t>Zamawiający:</w:t>
            </w:r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1522">
              <w:rPr>
                <w:rFonts w:ascii="Times New Roman" w:hAnsi="Times New Roman" w:cs="Times New Roman"/>
                <w:b/>
                <w:bCs/>
                <w:color w:val="000000"/>
              </w:rPr>
              <w:t>Powiatowe Centrum Pomocy Rodzinie w Łowiczu ul. Podrzeczna 30, 99-400 Łowicz</w:t>
            </w:r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21522">
              <w:rPr>
                <w:rFonts w:ascii="Times New Roman" w:hAnsi="Times New Roman" w:cs="Times New Roman"/>
                <w:b/>
                <w:color w:val="000000"/>
              </w:rPr>
              <w:t>NIP: 834-159-35-19, REGON: ………….</w:t>
            </w:r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21522">
              <w:rPr>
                <w:rFonts w:ascii="Times New Roman" w:hAnsi="Times New Roman" w:cs="Times New Roman"/>
                <w:color w:val="000000"/>
                <w:u w:val="single"/>
              </w:rPr>
              <w:t>Wykonawca: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[...............................………..........……….............................................................................................]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[..............................................................................................................................................................]</w:t>
            </w:r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21522">
              <w:rPr>
                <w:rFonts w:ascii="Times New Roman" w:hAnsi="Times New Roman" w:cs="Times New Roman"/>
                <w:i/>
                <w:color w:val="000000"/>
              </w:rPr>
              <w:t>(pełna nazwa/firma, adres, NIP/PESEL, KRS/</w:t>
            </w:r>
            <w:proofErr w:type="spellStart"/>
            <w:r w:rsidRPr="00421522">
              <w:rPr>
                <w:rFonts w:ascii="Times New Roman" w:hAnsi="Times New Roman" w:cs="Times New Roman"/>
                <w:i/>
                <w:color w:val="000000"/>
              </w:rPr>
              <w:t>CEiDG</w:t>
            </w:r>
            <w:proofErr w:type="spellEnd"/>
            <w:r w:rsidRPr="00421522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reprezentowany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 przez: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[..............................................................................................................................................................]</w:t>
            </w:r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i/>
                <w:color w:val="000000"/>
              </w:rPr>
              <w:t>(imię, nazwisko, stanowisko/podstawa reprezentacji)</w:t>
            </w:r>
          </w:p>
        </w:tc>
      </w:tr>
      <w:tr w:rsidR="00421522" w:rsidRPr="00421522" w:rsidTr="009B7C9D">
        <w:tc>
          <w:tcPr>
            <w:tcW w:w="9058" w:type="dxa"/>
            <w:shd w:val="clear" w:color="auto" w:fill="F2F2F2" w:themeFill="background1" w:themeFillShade="F2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21522">
              <w:rPr>
                <w:rFonts w:ascii="Times New Roman" w:hAnsi="Times New Roman" w:cs="Times New Roman"/>
                <w:b/>
                <w:color w:val="000000"/>
              </w:rPr>
              <w:t>Uczestnicząc w Postępowaniu,</w:t>
            </w:r>
            <w:r w:rsidRPr="0042152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1522">
              <w:rPr>
                <w:rFonts w:ascii="Times New Roman" w:hAnsi="Times New Roman" w:cs="Times New Roman"/>
                <w:b/>
                <w:color w:val="000000"/>
              </w:rPr>
              <w:t xml:space="preserve">po zapoznaniu się z informacjami zamieszczonymi przez Zamawiającego na stronie internetowej, zgodnie z art. 222 ust. 5 ustawy </w:t>
            </w:r>
            <w:proofErr w:type="spellStart"/>
            <w:r w:rsidRPr="00421522">
              <w:rPr>
                <w:rFonts w:ascii="Times New Roman" w:hAnsi="Times New Roman" w:cs="Times New Roman"/>
                <w:b/>
                <w:color w:val="000000"/>
              </w:rPr>
              <w:t>Pzp</w:t>
            </w:r>
            <w:proofErr w:type="spellEnd"/>
            <w:r w:rsidRPr="00421522">
              <w:rPr>
                <w:rFonts w:ascii="Times New Roman" w:hAnsi="Times New Roman" w:cs="Times New Roman"/>
                <w:b/>
                <w:color w:val="000000"/>
              </w:rPr>
              <w:t xml:space="preserve"> oświadczam, że:</w:t>
            </w:r>
          </w:p>
        </w:tc>
      </w:tr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*</w:t>
            </w:r>
            <w:r w:rsidRPr="00421522">
              <w:rPr>
                <w:rFonts w:ascii="Times New Roman" w:hAnsi="Times New Roman" w:cs="Times New Roman"/>
                <w:b/>
                <w:color w:val="000000"/>
              </w:rPr>
              <w:t xml:space="preserve">nie należę do tej samej grupy kapitałowej </w:t>
            </w:r>
            <w:r w:rsidRPr="00421522">
              <w:rPr>
                <w:rFonts w:ascii="Times New Roman" w:hAnsi="Times New Roman" w:cs="Times New Roman"/>
                <w:color w:val="000000"/>
              </w:rPr>
              <w:t xml:space="preserve">w rozumieniu ustawy z dnia 16 lutego 2007 r. o ochronie konkurencji i konsumentów (Dz.U. </w:t>
            </w: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z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 2020 r. poz. 1076 i 1086), o której mowa w art. 108 ust. 1 pkt 5 ustawy </w:t>
            </w:r>
            <w:proofErr w:type="spellStart"/>
            <w:r w:rsidRPr="00421522">
              <w:rPr>
                <w:rFonts w:ascii="Times New Roman" w:hAnsi="Times New Roman" w:cs="Times New Roman"/>
                <w:color w:val="000000"/>
              </w:rPr>
              <w:t>Pzp</w:t>
            </w:r>
            <w:proofErr w:type="spellEnd"/>
            <w:r w:rsidRPr="00421522">
              <w:rPr>
                <w:rFonts w:ascii="Times New Roman" w:hAnsi="Times New Roman" w:cs="Times New Roman"/>
                <w:color w:val="000000"/>
              </w:rPr>
              <w:t>, z żadnym z wykonawców, którzy w wyznaczonym terminie złożyli odrębne oferty w niniejszym Postępowaniu.</w:t>
            </w:r>
          </w:p>
        </w:tc>
      </w:tr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*</w:t>
            </w:r>
            <w:r w:rsidRPr="00421522">
              <w:rPr>
                <w:rFonts w:ascii="Times New Roman" w:hAnsi="Times New Roman" w:cs="Times New Roman"/>
                <w:b/>
                <w:color w:val="000000"/>
              </w:rPr>
              <w:t>należę do tej samej grupy kapitałowej</w:t>
            </w:r>
            <w:r w:rsidRPr="00421522">
              <w:rPr>
                <w:rFonts w:ascii="Times New Roman" w:hAnsi="Times New Roman" w:cs="Times New Roman"/>
                <w:color w:val="000000"/>
              </w:rPr>
              <w:t xml:space="preserve"> w rozumieniu powyższych przepisów, o której mowa w art. 108 ust. 1 pkt 5 ustawy </w:t>
            </w:r>
            <w:proofErr w:type="spellStart"/>
            <w:r w:rsidRPr="00421522">
              <w:rPr>
                <w:rFonts w:ascii="Times New Roman" w:hAnsi="Times New Roman" w:cs="Times New Roman"/>
                <w:color w:val="000000"/>
              </w:rPr>
              <w:t>Pzp</w:t>
            </w:r>
            <w:proofErr w:type="spellEnd"/>
            <w:r w:rsidRPr="00421522">
              <w:rPr>
                <w:rFonts w:ascii="Times New Roman" w:hAnsi="Times New Roman" w:cs="Times New Roman"/>
                <w:color w:val="000000"/>
              </w:rPr>
              <w:t>, z następującym wykonawcą/wykonawcami, którzy w wyznaczonym terminie złożyli odrębne oferty w niniejszym Postępowaniu, tj.: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[………………………………………………………………………………………........................]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[………………………………………………………………………………………........................]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[………………………………………………………………………………………........................]</w:t>
            </w:r>
          </w:p>
        </w:tc>
      </w:tr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*W związku z tym, że należę do tej samej grupy kapitałowej ze wskazanym powyżej wykonawcą/wykonawcami, którzy w wyznaczonym terminie złożyli odrębne oferty w niniejszym Postępowaniu, w załączeniu przedstawiam dokumenty oraz informacje potwierdzające przygotowanie przeze mnie oferty niezależnie od innego wykonawcy/wykonawców należących do tej samej grupy kapitałowej: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[………………………………………………………………………………………........................]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[………………………………………………………………………………………........................]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[………………………………………………………………………………………........................]</w:t>
            </w:r>
          </w:p>
        </w:tc>
      </w:tr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 xml:space="preserve">Oświadczam, że mam świadomość, że zgodnie z art. 108 ust. 1 pkt 5 ustawy </w:t>
            </w:r>
            <w:proofErr w:type="spellStart"/>
            <w:r w:rsidRPr="00421522">
              <w:rPr>
                <w:rFonts w:ascii="Times New Roman" w:hAnsi="Times New Roman" w:cs="Times New Roman"/>
                <w:color w:val="000000"/>
              </w:rPr>
              <w:t>Pzp</w:t>
            </w:r>
            <w:proofErr w:type="spellEnd"/>
            <w:r w:rsidRPr="00421522">
              <w:rPr>
                <w:rFonts w:ascii="Times New Roman" w:hAnsi="Times New Roman" w:cs="Times New Roman"/>
                <w:color w:val="000000"/>
              </w:rPr>
              <w:t xml:space="preserve">, z postępowania o udzielenie zamówienia </w:t>
            </w:r>
            <w:r w:rsidRPr="00421522">
              <w:rPr>
                <w:rFonts w:ascii="Times New Roman" w:hAnsi="Times New Roman" w:cs="Times New Roman"/>
                <w:b/>
                <w:color w:val="000000"/>
              </w:rPr>
              <w:t>wyklucza się</w:t>
            </w:r>
            <w:r w:rsidRPr="00421522">
              <w:rPr>
                <w:rFonts w:ascii="Times New Roman" w:hAnsi="Times New Roman" w:cs="Times New Roman"/>
                <w:color w:val="000000"/>
              </w:rPr>
              <w:t xml:space="preserve"> Wykonawcę, jeżeli Zamawiający może stwierdzić, na podstawie wiarygodnych przesłanek, że Wykonawca zawarł z innymi wykonawcami porozumienie mające na celu zakłócenie konkurencji, w </w:t>
            </w: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szczególności jeżeli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 należąc do tej samej grupy kapitałowej w rozumieniu ustawy z dnia 16 lutego 2007 r. o ochronie konkurencji i konsumentów, złożyli odrębne oferty, chyba że wykażą, że przygotowali te oferty niezależnie od siebie.</w:t>
            </w:r>
          </w:p>
        </w:tc>
      </w:tr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1522" w:rsidRPr="00421522" w:rsidTr="009B7C9D">
        <w:tc>
          <w:tcPr>
            <w:tcW w:w="9058" w:type="dxa"/>
            <w:shd w:val="clear" w:color="auto" w:fill="F2F2F2" w:themeFill="background1" w:themeFillShade="F2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b/>
                <w:color w:val="000000"/>
              </w:rPr>
              <w:t>OŚWIADCZENIE DOTYCZĄCE PODANYCH INFORMACJI</w:t>
            </w:r>
          </w:p>
        </w:tc>
      </w:tr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lastRenderedPageBreak/>
              <w:t>Oświadczam, że wszystkie informacje podane w powyższym oświadczeniu są aktualne i zgodne z prawdą oraz zostały przedstawione z pełną świadomością konsekwencji wprowadzenia Zamawiającego w błąd przy przedstawieniu informacji.</w:t>
            </w:r>
          </w:p>
        </w:tc>
      </w:tr>
      <w:tr w:rsidR="00421522" w:rsidRPr="00421522" w:rsidTr="009B7C9D">
        <w:tc>
          <w:tcPr>
            <w:tcW w:w="9058" w:type="dxa"/>
            <w:shd w:val="clear" w:color="auto" w:fill="auto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Miejscowość …………………………… data …………………………</w:t>
            </w:r>
          </w:p>
        </w:tc>
      </w:tr>
      <w:tr w:rsidR="00421522" w:rsidRPr="00421522" w:rsidTr="009B7C9D">
        <w:tc>
          <w:tcPr>
            <w:tcW w:w="9058" w:type="dxa"/>
            <w:shd w:val="clear" w:color="auto" w:fill="F2F2F2" w:themeFill="background1" w:themeFillShade="F2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21522">
              <w:rPr>
                <w:rFonts w:ascii="Times New Roman" w:hAnsi="Times New Roman" w:cs="Times New Roman"/>
                <w:b/>
                <w:color w:val="000000"/>
              </w:rPr>
              <w:t>UWAGI KOŃCOWE</w:t>
            </w:r>
          </w:p>
        </w:tc>
      </w:tr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      </w:r>
          </w:p>
        </w:tc>
      </w:tr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 xml:space="preserve">Wymogi odnoszące się do formy niniejszego oświadczenia, w szczególności </w:t>
            </w: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wymogi co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 do jego podpisania i złożenia, zostały szczegółowo opisane w SWZ.</w:t>
            </w:r>
          </w:p>
        </w:tc>
      </w:tr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</w:tbl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</w:p>
    <w:bookmarkEnd w:id="0"/>
    <w:p w:rsidR="00421522" w:rsidRPr="00421522" w:rsidRDefault="00421522" w:rsidP="00421522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</w:p>
    <w:sectPr w:rsidR="00421522" w:rsidRPr="00421522" w:rsidSect="00D46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133" w:rsidRDefault="005B4133">
      <w:pPr>
        <w:spacing w:after="0" w:line="240" w:lineRule="auto"/>
      </w:pPr>
      <w:r>
        <w:separator/>
      </w:r>
    </w:p>
  </w:endnote>
  <w:endnote w:type="continuationSeparator" w:id="0">
    <w:p w:rsidR="005B4133" w:rsidRDefault="005B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730" w:rsidRPr="0054205C" w:rsidRDefault="00421522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730" w:rsidRPr="00C04A29" w:rsidRDefault="00C04A29" w:rsidP="00C04A29">
    <w:pPr>
      <w:pStyle w:val="Stopka"/>
    </w:pPr>
    <w:r>
      <w:rPr>
        <w:noProof/>
      </w:rPr>
      <w:drawing>
        <wp:inline distT="0" distB="0" distL="0" distR="0" wp14:anchorId="1C98E18D" wp14:editId="3011A0AF">
          <wp:extent cx="5758180" cy="607427"/>
          <wp:effectExtent l="0" t="0" r="0" b="254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8180" cy="607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A29" w:rsidRDefault="00C04A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133" w:rsidRDefault="005B4133">
      <w:pPr>
        <w:spacing w:after="0" w:line="240" w:lineRule="auto"/>
      </w:pPr>
      <w:r>
        <w:separator/>
      </w:r>
    </w:p>
  </w:footnote>
  <w:footnote w:type="continuationSeparator" w:id="0">
    <w:p w:rsidR="005B4133" w:rsidRDefault="005B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730" w:rsidRPr="0054205C" w:rsidRDefault="00421522" w:rsidP="0054205C">
    <w:pPr>
      <w:pStyle w:val="Nagwek"/>
    </w:pPr>
    <w:r w:rsidRPr="0054205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730" w:rsidRDefault="00421522" w:rsidP="000D7112">
    <w:pPr>
      <w:pStyle w:val="Nagwek"/>
    </w:pPr>
    <w:r>
      <w:rPr>
        <w:noProof/>
      </w:rPr>
      <w:drawing>
        <wp:inline distT="0" distB="0" distL="0" distR="0" wp14:anchorId="7AFABA82" wp14:editId="7FD200FD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3730" w:rsidRDefault="005B4133" w:rsidP="000D7112">
    <w:pPr>
      <w:pStyle w:val="Nagwek"/>
    </w:pPr>
  </w:p>
  <w:p w:rsidR="00793730" w:rsidRPr="000D7112" w:rsidRDefault="00421522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„Łowickie Centrum Usług Środowiskowych”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A29" w:rsidRDefault="00C04A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-Roman" w:eastAsia="Calibri" w:hAnsi="Times-Roman" w:cs="Times-Roman" w:hint="default"/>
        <w:b/>
        <w:bCs/>
        <w:color w:val="000000"/>
        <w:sz w:val="20"/>
        <w:szCs w:val="20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E"/>
    <w:multiLevelType w:val="multilevel"/>
    <w:tmpl w:val="D42C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0414EC"/>
    <w:multiLevelType w:val="hybridMultilevel"/>
    <w:tmpl w:val="AAEE1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15" w15:restartNumberingAfterBreak="0">
    <w:nsid w:val="7A9B5BAD"/>
    <w:multiLevelType w:val="hybridMultilevel"/>
    <w:tmpl w:val="9D10F3EC"/>
    <w:lvl w:ilvl="0" w:tplc="9522B89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22"/>
    <w:rsid w:val="00326A5C"/>
    <w:rsid w:val="00357DC1"/>
    <w:rsid w:val="00421522"/>
    <w:rsid w:val="005B4133"/>
    <w:rsid w:val="00965B7E"/>
    <w:rsid w:val="00C04A29"/>
    <w:rsid w:val="00CD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A4043-6796-47A8-800E-E9483CBB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421522"/>
    <w:pPr>
      <w:numPr>
        <w:numId w:val="2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21522"/>
    <w:pPr>
      <w:keepNext/>
      <w:keepLines/>
      <w:spacing w:after="0" w:line="259" w:lineRule="auto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21522"/>
    <w:pPr>
      <w:keepNext/>
      <w:keepLines/>
      <w:spacing w:after="4" w:line="259" w:lineRule="auto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1522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i/>
      <w:iCs/>
      <w:color w:val="2F5496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1522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F5496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1522"/>
    <w:rPr>
      <w:rFonts w:ascii="Times New Roman" w:eastAsia="Times New Roman" w:hAnsi="Times New Roman" w:cs="Times New Roman"/>
      <w:b/>
      <w:smallCap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1522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aliases w:val="POZIOM 1 Znak,4 POZIOM Znak"/>
    <w:basedOn w:val="Domylnaczcionkaakapitu"/>
    <w:link w:val="Nagwek3"/>
    <w:rsid w:val="00421522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421522"/>
    <w:pPr>
      <w:keepNext/>
      <w:keepLines/>
      <w:spacing w:before="40" w:after="0" w:line="267" w:lineRule="auto"/>
      <w:ind w:left="437" w:hanging="10"/>
      <w:jc w:val="both"/>
      <w:outlineLvl w:val="3"/>
    </w:pPr>
    <w:rPr>
      <w:rFonts w:ascii="Calibri Light" w:eastAsia="Times New Roman" w:hAnsi="Calibri Light" w:cs="Times New Roman"/>
      <w:i/>
      <w:iCs/>
      <w:color w:val="2F5496"/>
      <w:sz w:val="24"/>
      <w:lang w:eastAsia="pl-PL"/>
    </w:rPr>
  </w:style>
  <w:style w:type="paragraph" w:customStyle="1" w:styleId="POZIOM31">
    <w:name w:val="POZIOM 31"/>
    <w:basedOn w:val="Normalny"/>
    <w:next w:val="Normalny"/>
    <w:uiPriority w:val="9"/>
    <w:unhideWhenUsed/>
    <w:qFormat/>
    <w:rsid w:val="00421522"/>
    <w:pPr>
      <w:keepNext/>
      <w:keepLines/>
      <w:spacing w:before="40" w:after="0" w:line="267" w:lineRule="auto"/>
      <w:ind w:left="437" w:hanging="10"/>
      <w:jc w:val="both"/>
      <w:outlineLvl w:val="4"/>
    </w:pPr>
    <w:rPr>
      <w:rFonts w:ascii="Calibri Light" w:eastAsia="Times New Roman" w:hAnsi="Calibri Light" w:cs="Times New Roman"/>
      <w:color w:val="2F5496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21522"/>
  </w:style>
  <w:style w:type="table" w:customStyle="1" w:styleId="TableGrid">
    <w:name w:val="TableGrid"/>
    <w:rsid w:val="00421522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421522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21522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421522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421522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421522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421522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1522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42152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522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522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522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522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421522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21522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2152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4215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2152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1522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rsid w:val="0042152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1522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21522"/>
    <w:rPr>
      <w:color w:val="954F72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2152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4215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21522"/>
    <w:pPr>
      <w:suppressAutoHyphens/>
      <w:spacing w:after="0" w:line="100" w:lineRule="atLeast"/>
      <w:ind w:left="720"/>
    </w:pPr>
    <w:rPr>
      <w:rFonts w:ascii="Calibri" w:eastAsia="SimSun" w:hAnsi="Calibri" w:cs="Times New Roman"/>
      <w:color w:val="00000A"/>
      <w:kern w:val="2"/>
      <w:lang w:eastAsia="ar-SA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421522"/>
    <w:pPr>
      <w:keepNext/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i/>
      <w:iCs/>
      <w:smallCaps w:val="0"/>
      <w:color w:val="2F5496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421522"/>
    <w:pPr>
      <w:tabs>
        <w:tab w:val="right" w:leader="dot" w:pos="10476"/>
      </w:tabs>
      <w:spacing w:after="100" w:line="267" w:lineRule="auto"/>
      <w:ind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1522"/>
    <w:pPr>
      <w:tabs>
        <w:tab w:val="left" w:pos="660"/>
        <w:tab w:val="right" w:leader="dot" w:pos="10486"/>
      </w:tabs>
      <w:spacing w:after="0" w:line="240" w:lineRule="auto"/>
      <w:ind w:left="709" w:hanging="719"/>
      <w:jc w:val="both"/>
    </w:pPr>
    <w:rPr>
      <w:rFonts w:ascii="Times New Roman" w:eastAsia="Times New Roman" w:hAnsi="Times New Roman" w:cs="Times New Roman"/>
      <w:iCs/>
      <w:noProof/>
      <w:color w:val="000000"/>
      <w:sz w:val="24"/>
      <w:lang w:eastAsia="pl-PL"/>
    </w:rPr>
  </w:style>
  <w:style w:type="character" w:customStyle="1" w:styleId="Domylnaczcionkaakapitu1">
    <w:name w:val="Domyślna czcionka akapitu1"/>
    <w:rsid w:val="00421522"/>
  </w:style>
  <w:style w:type="paragraph" w:customStyle="1" w:styleId="Normalny1">
    <w:name w:val="Normalny1"/>
    <w:rsid w:val="00421522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21522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2152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42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03tiretlong">
    <w:name w:val="c03tiretlong"/>
    <w:basedOn w:val="Normalny"/>
    <w:rsid w:val="0042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2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152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42152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421522"/>
    <w:pPr>
      <w:spacing w:after="120" w:line="267" w:lineRule="auto"/>
      <w:ind w:left="283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2152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yle11">
    <w:name w:val="Style11"/>
    <w:basedOn w:val="Normalny"/>
    <w:uiPriority w:val="99"/>
    <w:rsid w:val="00421522"/>
    <w:pPr>
      <w:widowControl w:val="0"/>
      <w:autoSpaceDE w:val="0"/>
      <w:autoSpaceDN w:val="0"/>
      <w:adjustRightInd w:val="0"/>
      <w:spacing w:after="0" w:line="254" w:lineRule="exact"/>
      <w:ind w:hanging="355"/>
      <w:jc w:val="both"/>
    </w:pPr>
    <w:rPr>
      <w:rFonts w:ascii="MS Reference Sans Serif" w:eastAsia="Times New Roman" w:hAnsi="MS Reference Sans Serif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421522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S Reference Sans Serif" w:eastAsia="Times New Roman" w:hAnsi="MS Reference Sans Serif"/>
      <w:sz w:val="24"/>
      <w:szCs w:val="24"/>
      <w:lang w:eastAsia="pl-PL"/>
    </w:rPr>
  </w:style>
  <w:style w:type="character" w:customStyle="1" w:styleId="FontStyle202">
    <w:name w:val="Font Style202"/>
    <w:basedOn w:val="Domylnaczcionkaakapitu"/>
    <w:uiPriority w:val="99"/>
    <w:rsid w:val="00421522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421522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421522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1522"/>
    <w:rPr>
      <w:rFonts w:ascii="Calibri Light" w:eastAsia="Times New Roman" w:hAnsi="Calibri Light" w:cs="Times New Roman"/>
      <w:color w:val="2F5496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1522"/>
    <w:rPr>
      <w:rFonts w:ascii="Calibri Light" w:eastAsia="Times New Roman" w:hAnsi="Calibri Light" w:cs="Times New Roman"/>
      <w:i/>
      <w:iCs/>
      <w:color w:val="2F5496"/>
      <w:sz w:val="24"/>
    </w:rPr>
  </w:style>
  <w:style w:type="paragraph" w:customStyle="1" w:styleId="Tekstpodstawowy31">
    <w:name w:val="Tekst podstawowy 31"/>
    <w:basedOn w:val="Normalny"/>
    <w:rsid w:val="00421522"/>
    <w:pPr>
      <w:widowControl w:val="0"/>
      <w:suppressAutoHyphens/>
      <w:spacing w:after="0" w:line="360" w:lineRule="atLeast"/>
      <w:jc w:val="both"/>
      <w:textAlignment w:val="baseline"/>
    </w:pPr>
    <w:rPr>
      <w:rFonts w:ascii="Calibri" w:eastAsia="Times New Roman" w:hAnsi="Calibri" w:cs="Times New Roman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21522"/>
    <w:pPr>
      <w:spacing w:after="100" w:line="267" w:lineRule="auto"/>
      <w:ind w:left="48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21522"/>
    <w:rPr>
      <w:color w:val="605E5C"/>
      <w:shd w:val="clear" w:color="auto" w:fill="E1DFDD"/>
    </w:rPr>
  </w:style>
  <w:style w:type="table" w:customStyle="1" w:styleId="Tabela-Siatka11">
    <w:name w:val="Tabela - Siatka11"/>
    <w:basedOn w:val="Standardowy"/>
    <w:next w:val="Tabela-Siatka"/>
    <w:uiPriority w:val="39"/>
    <w:unhideWhenUsed/>
    <w:rsid w:val="0042152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2152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21522"/>
    <w:rPr>
      <w:color w:val="800080" w:themeColor="followedHyperlink"/>
      <w:u w:val="single"/>
    </w:rPr>
  </w:style>
  <w:style w:type="character" w:customStyle="1" w:styleId="Nagwek5Znak1">
    <w:name w:val="Nagłówek 5 Znak1"/>
    <w:basedOn w:val="Domylnaczcionkaakapitu"/>
    <w:uiPriority w:val="9"/>
    <w:semiHidden/>
    <w:rsid w:val="004215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4Znak1">
    <w:name w:val="Nagłówek 4 Znak1"/>
    <w:basedOn w:val="Domylnaczcionkaakapitu"/>
    <w:uiPriority w:val="9"/>
    <w:semiHidden/>
    <w:rsid w:val="0042152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Piecza5</dc:creator>
  <cp:lastModifiedBy>slawek</cp:lastModifiedBy>
  <cp:revision>3</cp:revision>
  <dcterms:created xsi:type="dcterms:W3CDTF">2022-01-28T14:39:00Z</dcterms:created>
  <dcterms:modified xsi:type="dcterms:W3CDTF">2022-01-28T15:21:00Z</dcterms:modified>
</cp:coreProperties>
</file>