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14C9" w14:textId="77777777" w:rsidR="00013E57" w:rsidRPr="00013E57" w:rsidRDefault="00013E57" w:rsidP="00013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78967112"/>
      <w:r w:rsidRPr="00013E57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5 do SWZ</w:t>
      </w:r>
    </w:p>
    <w:p w14:paraId="0F4C2E8D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tbl>
      <w:tblPr>
        <w:tblStyle w:val="Tabela-Siatka"/>
        <w:tblW w:w="10088" w:type="dxa"/>
        <w:tblLayout w:type="fixed"/>
        <w:tblLook w:val="04A0" w:firstRow="1" w:lastRow="0" w:firstColumn="1" w:lastColumn="0" w:noHBand="0" w:noVBand="1"/>
      </w:tblPr>
      <w:tblGrid>
        <w:gridCol w:w="380"/>
        <w:gridCol w:w="1175"/>
        <w:gridCol w:w="1701"/>
        <w:gridCol w:w="567"/>
        <w:gridCol w:w="2409"/>
        <w:gridCol w:w="1821"/>
        <w:gridCol w:w="1984"/>
        <w:gridCol w:w="18"/>
        <w:gridCol w:w="33"/>
      </w:tblGrid>
      <w:tr w:rsidR="00013E57" w:rsidRPr="00013E57" w14:paraId="3C20FCA3" w14:textId="77777777" w:rsidTr="009816B9">
        <w:tc>
          <w:tcPr>
            <w:tcW w:w="10088" w:type="dxa"/>
            <w:gridSpan w:val="9"/>
            <w:shd w:val="clear" w:color="auto" w:fill="F2F2F2" w:themeFill="background1" w:themeFillShade="F2"/>
          </w:tcPr>
          <w:p w14:paraId="78A28E4B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lk92908949"/>
            <w:r w:rsidRPr="00013E57">
              <w:rPr>
                <w:rFonts w:ascii="Times New Roman" w:eastAsia="Times New Roman" w:hAnsi="Times New Roman" w:cs="Times New Roman"/>
                <w:b/>
              </w:rPr>
              <w:t>WYKAZ OSÓB ZDOLNYCH DO WYKONANIA ZAMÓWIENIA W CZĘŚCI .............</w:t>
            </w:r>
          </w:p>
          <w:bookmarkEnd w:id="1"/>
          <w:p w14:paraId="0F39C07F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składany na podstawie art. 274 ust. 1 ustawy Prawo zamówień publicznych </w:t>
            </w:r>
          </w:p>
          <w:p w14:paraId="359A7552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(Dz.U. z 2021r., poz. 1129 z późn.zm. – ustawa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01939293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w postępowaniu prowadzonym w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trybie podstawowym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bez negocjacji, o którym mowa w art. 275 pkt 1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, na „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56AC555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Nr/znak nadany sprawie przez Zamawiającego: PCPR.I.26.1.1.ŁCUŚ.2021</w:t>
            </w:r>
          </w:p>
        </w:tc>
      </w:tr>
      <w:tr w:rsidR="00013E57" w:rsidRPr="00013E57" w14:paraId="35AFDE63" w14:textId="77777777" w:rsidTr="009816B9">
        <w:tc>
          <w:tcPr>
            <w:tcW w:w="10088" w:type="dxa"/>
            <w:gridSpan w:val="9"/>
          </w:tcPr>
          <w:p w14:paraId="5888C561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Zamawiający:</w:t>
            </w:r>
          </w:p>
          <w:p w14:paraId="1208F966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14:paraId="7D548BC0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NIP: 834-159-35-19, REGON: ………….</w:t>
            </w:r>
          </w:p>
          <w:p w14:paraId="2F8252D1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24FDA3C5" w14:textId="77777777" w:rsidTr="009816B9">
        <w:tc>
          <w:tcPr>
            <w:tcW w:w="10088" w:type="dxa"/>
            <w:gridSpan w:val="9"/>
          </w:tcPr>
          <w:p w14:paraId="36F35A3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Wykonawca / Wykonawca wspólnie ubiegający się / podmiot udostępniający zasoby:</w:t>
            </w:r>
          </w:p>
          <w:p w14:paraId="30D929E1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[…............................………….......……..................................................................................................]</w:t>
            </w:r>
          </w:p>
          <w:p w14:paraId="1628692B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[…...........................................................................................................................................................]</w:t>
            </w:r>
          </w:p>
          <w:p w14:paraId="27575497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(pełna nazwa/firma, adres, NIP/PESEL, KRS/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14:paraId="5C54E0A6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reprezentowany przez:</w:t>
            </w:r>
          </w:p>
          <w:p w14:paraId="3F3B1832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[…...........................................................................................................................................................]</w:t>
            </w:r>
          </w:p>
          <w:p w14:paraId="591C1279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</w:tc>
      </w:tr>
      <w:tr w:rsidR="00013E57" w:rsidRPr="00013E57" w14:paraId="29E3AA50" w14:textId="77777777" w:rsidTr="009816B9">
        <w:tc>
          <w:tcPr>
            <w:tcW w:w="10088" w:type="dxa"/>
            <w:gridSpan w:val="9"/>
          </w:tcPr>
          <w:p w14:paraId="3180810D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Oświadczam, że spełniam warunek udziału w postępowaniu określony w rozdziale V ust. 3 SWZ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, na dowód czego przedstawiam wykaz osób potwierdzony stosownymi dokumentami potwierdzającymi posiadane kwalifikacje oraz podstawę dysponowania wskazanymi osobami (np. umowa o pracę, umowa zlecenie):</w:t>
            </w:r>
          </w:p>
        </w:tc>
      </w:tr>
      <w:tr w:rsidR="00013E57" w:rsidRPr="00013E57" w14:paraId="5825E7EE" w14:textId="77777777" w:rsidTr="009816B9">
        <w:trPr>
          <w:gridAfter w:val="1"/>
          <w:wAfter w:w="33" w:type="dxa"/>
          <w:trHeight w:val="995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</w:tcPr>
          <w:p w14:paraId="1E0989B2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Imię i Nazwisko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6EF421D7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Informacja o posiadanych kwalifikacjach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26C32D71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</w:tcPr>
          <w:p w14:paraId="28B3171A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 miesięcy posiadanego doświadczenia zawodowego w pracy z osobami niepełnosprawnymi</w:t>
            </w:r>
          </w:p>
          <w:p w14:paraId="798A0C1F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3" w:type="dxa"/>
            <w:gridSpan w:val="3"/>
            <w:shd w:val="clear" w:color="auto" w:fill="F2F2F2" w:themeFill="background1" w:themeFillShade="F2"/>
          </w:tcPr>
          <w:p w14:paraId="3FFFECA2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Informacja o podstawie do dysponowania wskazaną osobą*</w:t>
            </w:r>
          </w:p>
        </w:tc>
      </w:tr>
      <w:tr w:rsidR="00013E57" w:rsidRPr="00013E57" w14:paraId="70D53963" w14:textId="77777777" w:rsidTr="009816B9">
        <w:trPr>
          <w:gridAfter w:val="1"/>
          <w:wAfter w:w="33" w:type="dxa"/>
          <w:trHeight w:val="1020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14:paraId="413F7093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39CE8C72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43EED179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14:paraId="3BE6E38D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74D6" w14:textId="77777777" w:rsidR="00013E57" w:rsidRPr="00013E57" w:rsidRDefault="00013E57" w:rsidP="00013E57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Dysponowanie pośrednie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FCB3" w14:textId="77777777" w:rsidR="00013E57" w:rsidRPr="00013E57" w:rsidRDefault="00013E57" w:rsidP="00013E57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Dysponowanie bezpośrednie</w:t>
            </w:r>
          </w:p>
        </w:tc>
      </w:tr>
      <w:tr w:rsidR="00013E57" w:rsidRPr="00013E57" w14:paraId="0A817AC0" w14:textId="77777777" w:rsidTr="009816B9">
        <w:trPr>
          <w:gridAfter w:val="2"/>
          <w:wAfter w:w="51" w:type="dxa"/>
        </w:trPr>
        <w:tc>
          <w:tcPr>
            <w:tcW w:w="380" w:type="dxa"/>
            <w:vAlign w:val="center"/>
          </w:tcPr>
          <w:p w14:paraId="3F078D6A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2" w:name="_Hlk89535017"/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1175" w:type="dxa"/>
            <w:vAlign w:val="center"/>
          </w:tcPr>
          <w:p w14:paraId="1FC8FE7E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CD7D939" w14:textId="77777777" w:rsidR="00013E57" w:rsidRPr="00013E57" w:rsidRDefault="00013E57" w:rsidP="00013E57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14:paraId="7FB55B69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6B80C726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1" w:type="dxa"/>
            <w:vAlign w:val="center"/>
          </w:tcPr>
          <w:p w14:paraId="4664EE52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2917A0D3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  <w:tr w:rsidR="00013E57" w:rsidRPr="00013E57" w14:paraId="6694754C" w14:textId="77777777" w:rsidTr="009816B9">
        <w:trPr>
          <w:gridAfter w:val="2"/>
          <w:wAfter w:w="51" w:type="dxa"/>
        </w:trPr>
        <w:tc>
          <w:tcPr>
            <w:tcW w:w="380" w:type="dxa"/>
          </w:tcPr>
          <w:p w14:paraId="244EBEC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75" w:type="dxa"/>
          </w:tcPr>
          <w:p w14:paraId="7BFA1735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44594590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14:paraId="2FCE8226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14:paraId="2063C7AB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Align w:val="center"/>
          </w:tcPr>
          <w:p w14:paraId="2EEFB91F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3D9DB779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2BDC7AB3" w14:textId="77777777" w:rsidTr="009816B9">
        <w:trPr>
          <w:gridAfter w:val="2"/>
          <w:wAfter w:w="51" w:type="dxa"/>
        </w:trPr>
        <w:tc>
          <w:tcPr>
            <w:tcW w:w="380" w:type="dxa"/>
          </w:tcPr>
          <w:p w14:paraId="6864C45E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1175" w:type="dxa"/>
          </w:tcPr>
          <w:p w14:paraId="7CCE293B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14:paraId="0C10A98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14:paraId="76448BDD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09" w:type="dxa"/>
          </w:tcPr>
          <w:p w14:paraId="3EB685BC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21" w:type="dxa"/>
            <w:vAlign w:val="center"/>
          </w:tcPr>
          <w:p w14:paraId="7B355F3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14:paraId="49931D6B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133736E8" w14:textId="77777777" w:rsidTr="009816B9">
        <w:trPr>
          <w:gridAfter w:val="2"/>
          <w:wAfter w:w="51" w:type="dxa"/>
        </w:trPr>
        <w:tc>
          <w:tcPr>
            <w:tcW w:w="10037" w:type="dxa"/>
            <w:gridSpan w:val="7"/>
          </w:tcPr>
          <w:p w14:paraId="445BDCED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Uwaga: Do wykazu należy dołączyć dokumenty potwierdzające posiadane kwalifikacje – dotyczy osób potwierdzających spełnianie warunku zdolności technicznej lub zawodowej poprzez posiadanie wymaganych kwalifikacji,</w:t>
            </w:r>
          </w:p>
        </w:tc>
      </w:tr>
      <w:tr w:rsidR="00013E57" w:rsidRPr="00013E57" w14:paraId="2E06BA16" w14:textId="77777777" w:rsidTr="009816B9">
        <w:trPr>
          <w:gridAfter w:val="2"/>
          <w:wAfter w:w="51" w:type="dxa"/>
        </w:trPr>
        <w:tc>
          <w:tcPr>
            <w:tcW w:w="10037" w:type="dxa"/>
            <w:gridSpan w:val="7"/>
          </w:tcPr>
          <w:p w14:paraId="48422EB5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* należy wskazać podstawę dysponowania wskazaną osobą (np. umowa o pracę, umowa zlecenie, umowa o dzieło, samo zatrudnienie się osoby fizycznej prowadzącej działalność gospodarczą, osoba fizyczna nieprowadząca działalności gospodarczej); jeżeli w wykazie osób zostanie wskazana osoba będąca właścicielem firmy jednoosobowej lub wspólnikiem spółki cywilnej, należy wpisać odpowiednio – właściciel firmy lub wspólnik spółki cywilnej.</w:t>
            </w:r>
          </w:p>
        </w:tc>
      </w:tr>
      <w:tr w:rsidR="00013E57" w:rsidRPr="00013E57" w14:paraId="31A18BE9" w14:textId="77777777" w:rsidTr="009816B9">
        <w:trPr>
          <w:gridAfter w:val="2"/>
          <w:wAfter w:w="51" w:type="dxa"/>
        </w:trPr>
        <w:tc>
          <w:tcPr>
            <w:tcW w:w="10037" w:type="dxa"/>
            <w:gridSpan w:val="7"/>
          </w:tcPr>
          <w:p w14:paraId="531D99C9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Dysponowanie pośrednie – stosunek prawny istniejący pomiędzy Wykonawcą a podmiotem udostępniającym zasoby; zobowiązanie może wynikać ze stosunków pracy takich jak np. umowa o podwykonawstwo, umowa o współpracy, porozumienie pomiędzy pracodawcami oddelegowaniu pracowników. W przypadku dysponowania pośredniego należy w szczególności dołączyć do oferty pisemne zobowiązanie podmiotu trzeciego do oddania Wykonawcy do dyspozycji osoby na potrzeby wykonania zamówienia.</w:t>
            </w:r>
          </w:p>
        </w:tc>
      </w:tr>
      <w:tr w:rsidR="00013E57" w:rsidRPr="00013E57" w14:paraId="03659974" w14:textId="77777777" w:rsidTr="009816B9">
        <w:trPr>
          <w:gridAfter w:val="2"/>
          <w:wAfter w:w="51" w:type="dxa"/>
        </w:trPr>
        <w:tc>
          <w:tcPr>
            <w:tcW w:w="10037" w:type="dxa"/>
            <w:gridSpan w:val="7"/>
          </w:tcPr>
          <w:p w14:paraId="1D8145F5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Dysponowanie bezpośrednie – stosunek prawny istniejący bezpośrednio pomiędzy Wykonawcą a osobą / osobami; zobowiązanie może wynikać ze stosunków pracy takich jak np. umowa o pracę, umowa zlecenie, umowa o dzieło, samo zatrudnienie się osoby fizycznej prowadzącej działalność gospodarczą, osoba fizyczna 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nieprowadząca działalności gospodarczej. W przypadku dysponowania bezpośredniego nie dołącza się do oferty pisemnego zobowiązania podmiotu trzeciego do oddania Wykonawcy do dyspozycji osoby na potrzeby wykonania zamówienia.</w:t>
            </w:r>
          </w:p>
        </w:tc>
      </w:tr>
      <w:tr w:rsidR="00013E57" w:rsidRPr="00013E57" w14:paraId="4276C3B7" w14:textId="77777777" w:rsidTr="009816B9">
        <w:tc>
          <w:tcPr>
            <w:tcW w:w="10088" w:type="dxa"/>
            <w:gridSpan w:val="9"/>
            <w:shd w:val="clear" w:color="auto" w:fill="F2F2F2" w:themeFill="background1" w:themeFillShade="F2"/>
          </w:tcPr>
          <w:p w14:paraId="6BBCBB9F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OŚWIADCZENIE DOTYCZĄCE PODANYCH INFORMACJI</w:t>
            </w:r>
          </w:p>
        </w:tc>
      </w:tr>
      <w:tr w:rsidR="00013E57" w:rsidRPr="00013E57" w14:paraId="4B0FFE96" w14:textId="77777777" w:rsidTr="009816B9">
        <w:tc>
          <w:tcPr>
            <w:tcW w:w="10088" w:type="dxa"/>
            <w:gridSpan w:val="9"/>
          </w:tcPr>
          <w:p w14:paraId="613F0E2F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013E57" w:rsidRPr="00013E57" w14:paraId="73AF953D" w14:textId="77777777" w:rsidTr="009816B9">
        <w:tc>
          <w:tcPr>
            <w:tcW w:w="10088" w:type="dxa"/>
            <w:gridSpan w:val="9"/>
            <w:shd w:val="clear" w:color="auto" w:fill="auto"/>
          </w:tcPr>
          <w:p w14:paraId="3FA68E5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Miejscowość …………………………… data …………………………</w:t>
            </w:r>
          </w:p>
        </w:tc>
      </w:tr>
      <w:tr w:rsidR="00013E57" w:rsidRPr="00013E57" w14:paraId="5D5D86E4" w14:textId="77777777" w:rsidTr="009816B9">
        <w:tc>
          <w:tcPr>
            <w:tcW w:w="10088" w:type="dxa"/>
            <w:gridSpan w:val="9"/>
            <w:shd w:val="clear" w:color="auto" w:fill="F2F2F2" w:themeFill="background1" w:themeFillShade="F2"/>
          </w:tcPr>
          <w:p w14:paraId="31FD4C1B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UWAGI KOŃCOWE</w:t>
            </w:r>
          </w:p>
        </w:tc>
      </w:tr>
      <w:tr w:rsidR="00013E57" w:rsidRPr="00013E57" w14:paraId="4D11DA8E" w14:textId="77777777" w:rsidTr="009816B9">
        <w:tc>
          <w:tcPr>
            <w:tcW w:w="10088" w:type="dxa"/>
            <w:gridSpan w:val="9"/>
          </w:tcPr>
          <w:p w14:paraId="680CC5EC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013E57" w:rsidRPr="00013E57" w14:paraId="608FD50D" w14:textId="77777777" w:rsidTr="009816B9">
        <w:tc>
          <w:tcPr>
            <w:tcW w:w="10088" w:type="dxa"/>
            <w:gridSpan w:val="9"/>
          </w:tcPr>
          <w:p w14:paraId="40FA6209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013E57" w:rsidRPr="00013E57" w14:paraId="0E361C46" w14:textId="77777777" w:rsidTr="009816B9">
        <w:tc>
          <w:tcPr>
            <w:tcW w:w="10088" w:type="dxa"/>
            <w:gridSpan w:val="9"/>
          </w:tcPr>
          <w:p w14:paraId="08ED2F24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013E57" w:rsidRPr="00013E57" w14:paraId="615A33AB" w14:textId="77777777" w:rsidTr="009816B9">
        <w:tc>
          <w:tcPr>
            <w:tcW w:w="10088" w:type="dxa"/>
            <w:gridSpan w:val="9"/>
          </w:tcPr>
          <w:p w14:paraId="4CE752A4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bookmarkEnd w:id="0"/>
    </w:tbl>
    <w:p w14:paraId="5C7D1C02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013E57" w:rsidRPr="00013E57" w:rsidSect="00D4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F76C" w14:textId="77777777" w:rsidR="00EF1D92" w:rsidRDefault="00EF1D92">
      <w:pPr>
        <w:spacing w:after="0" w:line="240" w:lineRule="auto"/>
      </w:pPr>
      <w:r>
        <w:separator/>
      </w:r>
    </w:p>
  </w:endnote>
  <w:endnote w:type="continuationSeparator" w:id="0">
    <w:p w14:paraId="0E3D0D4E" w14:textId="77777777" w:rsidR="00EF1D92" w:rsidRDefault="00EF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44D5" w14:textId="77777777" w:rsidR="00793730" w:rsidRPr="0054205C" w:rsidRDefault="00013E57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8576" w14:textId="386333ED" w:rsidR="00793730" w:rsidRPr="005A2F9F" w:rsidRDefault="005A2F9F" w:rsidP="005A2F9F">
    <w:pPr>
      <w:pStyle w:val="Stopka"/>
    </w:pPr>
    <w:r>
      <w:rPr>
        <w:noProof/>
      </w:rPr>
      <w:drawing>
        <wp:inline distT="0" distB="0" distL="0" distR="0" wp14:anchorId="7FAA3395" wp14:editId="3C20261E">
          <wp:extent cx="5761355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9E4F" w14:textId="77777777" w:rsidR="005A2F9F" w:rsidRDefault="005A2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5E48" w14:textId="77777777" w:rsidR="00EF1D92" w:rsidRDefault="00EF1D92">
      <w:pPr>
        <w:spacing w:after="0" w:line="240" w:lineRule="auto"/>
      </w:pPr>
      <w:r>
        <w:separator/>
      </w:r>
    </w:p>
  </w:footnote>
  <w:footnote w:type="continuationSeparator" w:id="0">
    <w:p w14:paraId="6CECAACB" w14:textId="77777777" w:rsidR="00EF1D92" w:rsidRDefault="00EF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613" w14:textId="77777777" w:rsidR="00793730" w:rsidRPr="0054205C" w:rsidRDefault="00013E57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8F51" w14:textId="77777777" w:rsidR="00793730" w:rsidRDefault="00013E57" w:rsidP="000D7112">
    <w:pPr>
      <w:pStyle w:val="Nagwek"/>
    </w:pPr>
    <w:r>
      <w:rPr>
        <w:noProof/>
      </w:rPr>
      <w:drawing>
        <wp:inline distT="0" distB="0" distL="0" distR="0" wp14:anchorId="0C240AC5" wp14:editId="5DBDE1B6">
          <wp:extent cx="5760720" cy="6083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FF331" w14:textId="77777777" w:rsidR="00793730" w:rsidRDefault="00EF1D92" w:rsidP="000D7112">
    <w:pPr>
      <w:pStyle w:val="Nagwek"/>
    </w:pPr>
  </w:p>
  <w:p w14:paraId="4B414D55" w14:textId="77777777" w:rsidR="00793730" w:rsidRPr="000D7112" w:rsidRDefault="00013E57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68DB" w14:textId="77777777" w:rsidR="005A2F9F" w:rsidRDefault="005A2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57"/>
    <w:rsid w:val="00013E57"/>
    <w:rsid w:val="000E5AF3"/>
    <w:rsid w:val="00181A76"/>
    <w:rsid w:val="005311D8"/>
    <w:rsid w:val="005A2F9F"/>
    <w:rsid w:val="00667EAA"/>
    <w:rsid w:val="00733F93"/>
    <w:rsid w:val="00743FF1"/>
    <w:rsid w:val="00BB28DE"/>
    <w:rsid w:val="00E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C69DC"/>
  <w15:chartTrackingRefBased/>
  <w15:docId w15:val="{BFC7022F-24AF-4C60-9A38-C0EDD0D2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013E5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013E5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013E5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3E5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3E5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013E5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E5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013E5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3E57"/>
  </w:style>
  <w:style w:type="table" w:customStyle="1" w:styleId="TableGrid">
    <w:name w:val="TableGrid"/>
    <w:rsid w:val="00013E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013E5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3E5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13E5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013E5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13E5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013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E5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E5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E5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E5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013E5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13E5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013E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3E5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E5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013E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3E5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013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3E5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3E5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13E5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3E5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013E57"/>
  </w:style>
  <w:style w:type="paragraph" w:customStyle="1" w:styleId="Normalny1">
    <w:name w:val="Normalny1"/>
    <w:rsid w:val="00013E5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013E5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E5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13E5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013E5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013E5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013E5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013E5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13E5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2022-02-18T20:42:00Z</dcterms:created>
  <dcterms:modified xsi:type="dcterms:W3CDTF">2022-02-18T20:42:00Z</dcterms:modified>
</cp:coreProperties>
</file>