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5F48" w14:textId="77777777" w:rsidR="00013E57" w:rsidRPr="00013E57" w:rsidRDefault="00013E57" w:rsidP="00013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Hlk78967112"/>
      <w:r w:rsidRPr="00013E57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4 do SWZ</w:t>
      </w:r>
    </w:p>
    <w:p w14:paraId="5ED115FC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013E57" w:rsidRPr="00013E57" w14:paraId="77070BFB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164553AB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ZOBOWIĄZANIE PODMIOTU UDOSTĘPNIAJĄCEGO ZASOBY</w:t>
            </w:r>
          </w:p>
          <w:p w14:paraId="7CA788E8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DO ICH ODDANIA WYKONAWCY DO DYSPOZYCJI NA POTRZEBY REALIZACJI ZAMÓWIENIA</w:t>
            </w:r>
          </w:p>
          <w:p w14:paraId="423C188E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składane na podstawie art. 118 ust. 3 ustawy Prawo zamówień publicznych </w:t>
            </w:r>
          </w:p>
          <w:p w14:paraId="1686C532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(Dz.U. z 2021r., poz. 1129 z późn.zm. – ustawa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4B47DF30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w postępowaniu prowadzonym w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trybie podstawowym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bez negocjacji, o którym mowa w art. 275 pkt 1 ustawy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, na „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Świadczenie usług asystenckich dla osób niesamodzielnych zamieszkałych na terenie powiatu łowickiego, w miejscu ich zamieszkania.”.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F4A0DFB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Nr/znak nadany sprawie przez Zamawiającego: PCPR.I.26.1.1.ŁCUŚ.2021  </w:t>
            </w:r>
          </w:p>
        </w:tc>
      </w:tr>
      <w:tr w:rsidR="00013E57" w:rsidRPr="00013E57" w14:paraId="7B846CD6" w14:textId="77777777" w:rsidTr="009816B9">
        <w:tc>
          <w:tcPr>
            <w:tcW w:w="9058" w:type="dxa"/>
          </w:tcPr>
          <w:p w14:paraId="6463860E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Zamawiający:</w:t>
            </w:r>
          </w:p>
          <w:p w14:paraId="591ABA40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Powiatowe Centrum Pomocy Rodzinie w Łowiczu ul. Podrzeczna 30, 99-400 Łowicz</w:t>
            </w:r>
          </w:p>
          <w:p w14:paraId="71680A0E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NIP: 834-159-35-19, REGON: ………….</w:t>
            </w:r>
          </w:p>
          <w:p w14:paraId="3F56AF00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3E9F1EE4" w14:textId="77777777" w:rsidTr="009816B9">
        <w:tc>
          <w:tcPr>
            <w:tcW w:w="9058" w:type="dxa"/>
          </w:tcPr>
          <w:p w14:paraId="225045C8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Podmiot udostępniający zasoby:</w:t>
            </w:r>
          </w:p>
          <w:p w14:paraId="7C91BCD4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[…............................………….......………….......................................................................................]</w:t>
            </w:r>
          </w:p>
          <w:p w14:paraId="7E06138A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[…..........................................................................................................................................................]</w:t>
            </w:r>
          </w:p>
          <w:p w14:paraId="4A287F28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(pełna nazwa/firma, adres, NIP/PESEL, KRS/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CeiDG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  <w:p w14:paraId="0EA2FC46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reprezentowany przez:</w:t>
            </w:r>
          </w:p>
          <w:p w14:paraId="1DB4BBA2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[…..........................................................................................................................................................]</w:t>
            </w:r>
          </w:p>
          <w:p w14:paraId="398F0427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(imię, nazwisko, stanowisko/podstawa reprezentacji)</w:t>
            </w:r>
          </w:p>
        </w:tc>
      </w:tr>
      <w:tr w:rsidR="00013E57" w:rsidRPr="00013E57" w14:paraId="793592D4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7970D8AE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Zobowiązuję się oddać do dyspozycji Wykonawcy na potrzeby realizacji zamówienia następujące zasoby:</w:t>
            </w:r>
          </w:p>
        </w:tc>
      </w:tr>
      <w:tr w:rsidR="00013E57" w:rsidRPr="00013E57" w14:paraId="0C947C66" w14:textId="77777777" w:rsidTr="009816B9">
        <w:tc>
          <w:tcPr>
            <w:tcW w:w="9058" w:type="dxa"/>
          </w:tcPr>
          <w:p w14:paraId="174EC687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w zakresie zdolności technicznej lub zawodowej:</w:t>
            </w:r>
          </w:p>
          <w:p w14:paraId="4422F818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[……………………………………………………………………………………………..……......]</w:t>
            </w:r>
          </w:p>
        </w:tc>
      </w:tr>
      <w:tr w:rsidR="00013E57" w:rsidRPr="00013E57" w14:paraId="2275BCD1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37751A11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Gwarantuję rzeczywisty dostęp Wykonawcy do powyższych zasobów oraz informuję, że:</w:t>
            </w:r>
          </w:p>
        </w:tc>
      </w:tr>
      <w:tr w:rsidR="00013E57" w:rsidRPr="00013E57" w14:paraId="7CCF01AB" w14:textId="77777777" w:rsidTr="009816B9">
        <w:tc>
          <w:tcPr>
            <w:tcW w:w="9058" w:type="dxa"/>
          </w:tcPr>
          <w:p w14:paraId="19D97213" w14:textId="77777777" w:rsidR="00013E57" w:rsidRPr="00013E57" w:rsidRDefault="00013E57" w:rsidP="00013E5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13E57">
              <w:rPr>
                <w:rFonts w:ascii="Times New Roman" w:eastAsia="Times New Roman" w:hAnsi="Times New Roman" w:cs="Times New Roman"/>
                <w:szCs w:val="24"/>
              </w:rPr>
              <w:t>zakres dostępnych Wykonawcy zasobów udostępnionych przeze mnie, będzie następujący:</w:t>
            </w:r>
          </w:p>
          <w:p w14:paraId="45F9F5B4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14:paraId="2153DA14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14:paraId="28E1E305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</w:tc>
      </w:tr>
      <w:tr w:rsidR="00013E57" w:rsidRPr="00013E57" w14:paraId="6A2E1BA7" w14:textId="77777777" w:rsidTr="009816B9">
        <w:tc>
          <w:tcPr>
            <w:tcW w:w="9058" w:type="dxa"/>
          </w:tcPr>
          <w:p w14:paraId="2C7FE892" w14:textId="77777777" w:rsidR="00013E57" w:rsidRPr="00013E57" w:rsidRDefault="00013E57" w:rsidP="00013E5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13E57">
              <w:rPr>
                <w:rFonts w:ascii="Times New Roman" w:eastAsia="Times New Roman" w:hAnsi="Times New Roman" w:cs="Times New Roman"/>
                <w:szCs w:val="24"/>
              </w:rPr>
              <w:t>sposób i okres udostępnienia Wykonawcy i wykorzystania przez niego udostępnionych przeze mnie zasobów przy wykonywaniu zamówienia, będzie następujący:</w:t>
            </w:r>
          </w:p>
          <w:p w14:paraId="4209EECC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14:paraId="121AE613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14:paraId="2CF911D6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</w:tc>
      </w:tr>
      <w:tr w:rsidR="00013E57" w:rsidRPr="00013E57" w14:paraId="40BCD179" w14:textId="77777777" w:rsidTr="009816B9">
        <w:tc>
          <w:tcPr>
            <w:tcW w:w="9058" w:type="dxa"/>
          </w:tcPr>
          <w:p w14:paraId="05E7B881" w14:textId="77777777" w:rsidR="00013E57" w:rsidRPr="00013E57" w:rsidRDefault="00013E57" w:rsidP="00013E57">
            <w:pPr>
              <w:numPr>
                <w:ilvl w:val="0"/>
                <w:numId w:val="1"/>
              </w:num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szCs w:val="24"/>
              </w:rPr>
              <w:t>zakres mojego udziału przy realizacji zamówienia, będzie następujący:</w:t>
            </w:r>
            <w:r w:rsidRPr="00013E57">
              <w:rPr>
                <w:rFonts w:ascii="Times New Roman" w:eastAsia="Times New Roman" w:hAnsi="Times New Roman" w:cs="Times New Roman"/>
                <w:szCs w:val="24"/>
              </w:rPr>
              <w:cr/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[……..…………………………………………………………………………………......................]</w:t>
            </w:r>
          </w:p>
          <w:p w14:paraId="259DD062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14:paraId="324FF6D3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</w:tc>
      </w:tr>
      <w:tr w:rsidR="00013E57" w:rsidRPr="00013E57" w14:paraId="7650DE79" w14:textId="77777777" w:rsidTr="009816B9">
        <w:tc>
          <w:tcPr>
            <w:tcW w:w="9058" w:type="dxa"/>
          </w:tcPr>
          <w:p w14:paraId="26BCDA1D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w zakresie uprawnień do prowadzenia określonej działalności:</w:t>
            </w:r>
          </w:p>
          <w:p w14:paraId="36084521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</w:tc>
      </w:tr>
      <w:tr w:rsidR="00013E57" w:rsidRPr="00013E57" w14:paraId="4E938CEC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1773BFD8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Gwarantuję rzeczywisty dostęp Wykonawcy do powyższych zasobów oraz informuję, że:</w:t>
            </w:r>
          </w:p>
        </w:tc>
      </w:tr>
      <w:tr w:rsidR="00013E57" w:rsidRPr="00013E57" w14:paraId="5410932E" w14:textId="77777777" w:rsidTr="009816B9">
        <w:tc>
          <w:tcPr>
            <w:tcW w:w="9058" w:type="dxa"/>
          </w:tcPr>
          <w:p w14:paraId="0D921034" w14:textId="77777777" w:rsidR="00013E57" w:rsidRPr="00013E57" w:rsidRDefault="00013E57" w:rsidP="00013E5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13E57">
              <w:rPr>
                <w:rFonts w:ascii="Times New Roman" w:eastAsia="Times New Roman" w:hAnsi="Times New Roman" w:cs="Times New Roman"/>
                <w:szCs w:val="24"/>
              </w:rPr>
              <w:t>zakres dostępnych Wykonawcy zasobów udostępnionych przeze mnie, będzie następujący:</w:t>
            </w:r>
          </w:p>
          <w:p w14:paraId="378465E5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14:paraId="6D45D536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14:paraId="2B115C59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</w:tc>
      </w:tr>
      <w:tr w:rsidR="00013E57" w:rsidRPr="00013E57" w14:paraId="45657CF7" w14:textId="77777777" w:rsidTr="009816B9">
        <w:tc>
          <w:tcPr>
            <w:tcW w:w="9058" w:type="dxa"/>
          </w:tcPr>
          <w:p w14:paraId="1AEB252E" w14:textId="77777777" w:rsidR="00013E57" w:rsidRPr="00013E57" w:rsidRDefault="00013E57" w:rsidP="00013E5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13E57">
              <w:rPr>
                <w:rFonts w:ascii="Times New Roman" w:eastAsia="Times New Roman" w:hAnsi="Times New Roman" w:cs="Times New Roman"/>
                <w:szCs w:val="24"/>
              </w:rPr>
              <w:t>sposób i okres udostępnienia Wykonawcy i wykorzystania przez niego udostępnionych przeze mnie zasobów przy wykonywaniu zamówienia, będzie następujący:</w:t>
            </w:r>
          </w:p>
          <w:p w14:paraId="49FE048A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14:paraId="31011021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14:paraId="10D48E58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</w:tc>
      </w:tr>
      <w:tr w:rsidR="00013E57" w:rsidRPr="00013E57" w14:paraId="69BF6425" w14:textId="77777777" w:rsidTr="009816B9">
        <w:tc>
          <w:tcPr>
            <w:tcW w:w="9058" w:type="dxa"/>
          </w:tcPr>
          <w:p w14:paraId="6177F602" w14:textId="77777777" w:rsidR="00013E57" w:rsidRPr="00013E57" w:rsidRDefault="00013E57" w:rsidP="00013E5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13E57">
              <w:rPr>
                <w:rFonts w:ascii="Times New Roman" w:eastAsia="Times New Roman" w:hAnsi="Times New Roman" w:cs="Times New Roman"/>
                <w:szCs w:val="24"/>
              </w:rPr>
              <w:lastRenderedPageBreak/>
              <w:t>zakres mojego udziału przy realizacji zamówienia, będzie następujący:</w:t>
            </w:r>
          </w:p>
          <w:p w14:paraId="5225823E" w14:textId="77777777" w:rsidR="00013E57" w:rsidRPr="00013E57" w:rsidRDefault="00013E57" w:rsidP="00013E57">
            <w:pPr>
              <w:spacing w:after="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[……………………………………………..…………………………………………......................]</w:t>
            </w:r>
          </w:p>
          <w:p w14:paraId="0402645C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14:paraId="6AD0DD1C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[…………………………………….………………………………..…………………......................]</w:t>
            </w:r>
          </w:p>
        </w:tc>
      </w:tr>
      <w:tr w:rsidR="00013E57" w:rsidRPr="00013E57" w14:paraId="18D32BE4" w14:textId="77777777" w:rsidTr="009816B9">
        <w:trPr>
          <w:trHeight w:val="2172"/>
        </w:trPr>
        <w:tc>
          <w:tcPr>
            <w:tcW w:w="9058" w:type="dxa"/>
            <w:shd w:val="clear" w:color="auto" w:fill="F2F2F2" w:themeFill="background1" w:themeFillShade="F2"/>
          </w:tcPr>
          <w:p w14:paraId="6E71CBB6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Uwaga!</w:t>
            </w:r>
          </w:p>
          <w:p w14:paraId="1EA0F104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W odniesieniu do warunków dotyczących wykształcenia, kwalifikacji zawodowych lub doświadczenia wykonawcy mogą polegać na zdolnościach podmiotów udostępniających zasoby,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jeśli podmioty te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wykonają roboty budowlane lub usługi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, do realizacji których te zdolności są wymagane. (art. 118 ust. 2 ustawy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1F4AEF83" w14:textId="77777777" w:rsidR="00013E57" w:rsidRPr="00013E57" w:rsidRDefault="00013E57" w:rsidP="00013E57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Podmiot, który zobowiązał się do udostępnienia zasobów,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odpowiada solidarnie z wykonawcą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, który polega na jego sytuacji finansowej lub ekonomicznej,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za szkodę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poniesioną przez zamawiającego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powstałą wskutek nieudostępnienia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tych zasobów, chyba że za nieudostępnienie zasobów podmiot ten nie ponosi winy. (art. 120 ustawy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013E57" w:rsidRPr="00013E57" w14:paraId="69E9A7A5" w14:textId="77777777" w:rsidTr="009816B9">
        <w:tc>
          <w:tcPr>
            <w:tcW w:w="9058" w:type="dxa"/>
          </w:tcPr>
          <w:p w14:paraId="78477F40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4E81C365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43D14646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OŚWIADCZENIE DOTYCZĄCE PODANYCH INFORMACJI</w:t>
            </w:r>
          </w:p>
        </w:tc>
      </w:tr>
      <w:tr w:rsidR="00013E57" w:rsidRPr="00013E57" w14:paraId="0AF709C9" w14:textId="77777777" w:rsidTr="009816B9">
        <w:tc>
          <w:tcPr>
            <w:tcW w:w="9058" w:type="dxa"/>
          </w:tcPr>
          <w:p w14:paraId="6331DCF8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013E57" w:rsidRPr="00013E57" w14:paraId="0C1016CF" w14:textId="77777777" w:rsidTr="009816B9">
        <w:tc>
          <w:tcPr>
            <w:tcW w:w="9058" w:type="dxa"/>
            <w:shd w:val="clear" w:color="auto" w:fill="auto"/>
          </w:tcPr>
          <w:p w14:paraId="423F28E1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Miejscowość …………………………… data …………………………</w:t>
            </w:r>
          </w:p>
        </w:tc>
      </w:tr>
      <w:tr w:rsidR="00013E57" w:rsidRPr="00013E57" w14:paraId="3A999820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6047B939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UWAGI KOŃCOWE</w:t>
            </w:r>
          </w:p>
        </w:tc>
      </w:tr>
      <w:tr w:rsidR="00013E57" w:rsidRPr="00013E57" w14:paraId="5B049BDF" w14:textId="77777777" w:rsidTr="009816B9">
        <w:tc>
          <w:tcPr>
            <w:tcW w:w="9058" w:type="dxa"/>
          </w:tcPr>
          <w:p w14:paraId="316DC3FD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Proszę wypełnić każdą część oświadczenia – poprzez zaznaczenie właściwej odpowiedzi lub jej udzielenie – jeśli jakaś część oświadczenia nie dotyczy podmiotu składającego oświadczenie: proszę wpisać, że „nie dotyczy” </w:t>
            </w:r>
          </w:p>
        </w:tc>
      </w:tr>
      <w:tr w:rsidR="00013E57" w:rsidRPr="00013E57" w14:paraId="5E1201FB" w14:textId="77777777" w:rsidTr="009816B9">
        <w:tc>
          <w:tcPr>
            <w:tcW w:w="9058" w:type="dxa"/>
          </w:tcPr>
          <w:p w14:paraId="5ADCA77B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Wymogi odnoszące się do formy niniejszego oświadczenia, w szczególności wymogi co do jego podpisania i złożenia, zostały szczegółowo opisane w SWZ.</w:t>
            </w:r>
          </w:p>
        </w:tc>
      </w:tr>
      <w:tr w:rsidR="00013E57" w:rsidRPr="00013E57" w14:paraId="64C683FB" w14:textId="77777777" w:rsidTr="009816B9">
        <w:tc>
          <w:tcPr>
            <w:tcW w:w="9058" w:type="dxa"/>
          </w:tcPr>
          <w:p w14:paraId="73E2F464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</w:tbl>
    <w:p w14:paraId="2EC22481" w14:textId="77777777" w:rsidR="00013E57" w:rsidRPr="00013E57" w:rsidRDefault="00013E57" w:rsidP="00013E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755C0D6" w14:textId="741038F1" w:rsidR="00013E57" w:rsidRPr="00013E57" w:rsidRDefault="00013E57" w:rsidP="00743FF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i/>
          <w:color w:val="000000"/>
          <w:lang w:eastAsia="pl-PL"/>
        </w:rPr>
        <w:br w:type="page"/>
      </w:r>
      <w:bookmarkEnd w:id="0"/>
    </w:p>
    <w:p w14:paraId="31E3D57F" w14:textId="77777777" w:rsidR="00BB28DE" w:rsidRDefault="00BB28DE"/>
    <w:sectPr w:rsidR="00BB28DE" w:rsidSect="00D46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7A59" w14:textId="77777777" w:rsidR="00F829D5" w:rsidRDefault="00F829D5">
      <w:pPr>
        <w:spacing w:after="0" w:line="240" w:lineRule="auto"/>
      </w:pPr>
      <w:r>
        <w:separator/>
      </w:r>
    </w:p>
  </w:endnote>
  <w:endnote w:type="continuationSeparator" w:id="0">
    <w:p w14:paraId="40BDB97F" w14:textId="77777777" w:rsidR="00F829D5" w:rsidRDefault="00F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44D5" w14:textId="77777777" w:rsidR="00793730" w:rsidRPr="0054205C" w:rsidRDefault="00013E57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8576" w14:textId="386333ED" w:rsidR="00793730" w:rsidRPr="005A2F9F" w:rsidRDefault="005A2F9F" w:rsidP="005A2F9F">
    <w:pPr>
      <w:pStyle w:val="Stopka"/>
    </w:pPr>
    <w:r>
      <w:rPr>
        <w:noProof/>
      </w:rPr>
      <w:drawing>
        <wp:inline distT="0" distB="0" distL="0" distR="0" wp14:anchorId="7FAA3395" wp14:editId="3C20261E">
          <wp:extent cx="5761355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9E4F" w14:textId="77777777" w:rsidR="005A2F9F" w:rsidRDefault="005A2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B04F" w14:textId="77777777" w:rsidR="00F829D5" w:rsidRDefault="00F829D5">
      <w:pPr>
        <w:spacing w:after="0" w:line="240" w:lineRule="auto"/>
      </w:pPr>
      <w:r>
        <w:separator/>
      </w:r>
    </w:p>
  </w:footnote>
  <w:footnote w:type="continuationSeparator" w:id="0">
    <w:p w14:paraId="3C319559" w14:textId="77777777" w:rsidR="00F829D5" w:rsidRDefault="00F8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9613" w14:textId="77777777" w:rsidR="00793730" w:rsidRPr="0054205C" w:rsidRDefault="00013E57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8F51" w14:textId="77777777" w:rsidR="00793730" w:rsidRDefault="00013E57" w:rsidP="000D7112">
    <w:pPr>
      <w:pStyle w:val="Nagwek"/>
    </w:pPr>
    <w:r>
      <w:rPr>
        <w:noProof/>
      </w:rPr>
      <w:drawing>
        <wp:inline distT="0" distB="0" distL="0" distR="0" wp14:anchorId="0C240AC5" wp14:editId="5DBDE1B6">
          <wp:extent cx="5760720" cy="6083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FF331" w14:textId="77777777" w:rsidR="00793730" w:rsidRDefault="00F829D5" w:rsidP="000D7112">
    <w:pPr>
      <w:pStyle w:val="Nagwek"/>
    </w:pPr>
  </w:p>
  <w:p w14:paraId="4B414D55" w14:textId="77777777" w:rsidR="00793730" w:rsidRPr="000D7112" w:rsidRDefault="00013E57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68DB" w14:textId="77777777" w:rsidR="005A2F9F" w:rsidRDefault="005A2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E"/>
    <w:multiLevelType w:val="multilevel"/>
    <w:tmpl w:val="D42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414EC"/>
    <w:multiLevelType w:val="hybridMultilevel"/>
    <w:tmpl w:val="AAEE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15" w15:restartNumberingAfterBreak="0">
    <w:nsid w:val="7A9B5BAD"/>
    <w:multiLevelType w:val="hybridMultilevel"/>
    <w:tmpl w:val="9D10F3EC"/>
    <w:lvl w:ilvl="0" w:tplc="9522B8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57"/>
    <w:rsid w:val="00013E57"/>
    <w:rsid w:val="00181A76"/>
    <w:rsid w:val="005311D8"/>
    <w:rsid w:val="005A2F9F"/>
    <w:rsid w:val="00667EAA"/>
    <w:rsid w:val="00733F93"/>
    <w:rsid w:val="00743FF1"/>
    <w:rsid w:val="00BB28DE"/>
    <w:rsid w:val="00F8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C69DC"/>
  <w15:chartTrackingRefBased/>
  <w15:docId w15:val="{BFC7022F-24AF-4C60-9A38-C0EDD0D2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013E57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013E57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013E57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E57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013E57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3E57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3E5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013E5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E57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rsid w:val="00013E57"/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3E57"/>
  </w:style>
  <w:style w:type="table" w:customStyle="1" w:styleId="TableGrid">
    <w:name w:val="TableGrid"/>
    <w:rsid w:val="00013E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013E5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3E5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3E57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13E57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013E57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013E5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E5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013E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E57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E5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E57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E5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013E5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13E57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13E5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013E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13E5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3E57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013E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3E5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013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13E57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3E57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13E57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3E57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013E57"/>
  </w:style>
  <w:style w:type="paragraph" w:customStyle="1" w:styleId="Normalny1">
    <w:name w:val="Normalny1"/>
    <w:rsid w:val="00013E57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013E57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E5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013E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13E57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3E5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013E57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13E5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013E57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013E57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013E57"/>
    <w:rPr>
      <w:rFonts w:ascii="Arial Narrow" w:hAnsi="Arial Narrow" w:cs="Arial Narrow"/>
      <w:sz w:val="18"/>
      <w:szCs w:val="18"/>
    </w:rPr>
  </w:style>
  <w:style w:type="paragraph" w:customStyle="1" w:styleId="Tekstpodstawowy31">
    <w:name w:val="Tekst podstawowy 31"/>
    <w:basedOn w:val="Normalny"/>
    <w:rsid w:val="00013E57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013E57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013E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Śmiałek</dc:creator>
  <cp:keywords/>
  <dc:description/>
  <cp:lastModifiedBy>Sławek Urbański</cp:lastModifiedBy>
  <cp:revision>2</cp:revision>
  <dcterms:created xsi:type="dcterms:W3CDTF">2022-02-18T20:41:00Z</dcterms:created>
  <dcterms:modified xsi:type="dcterms:W3CDTF">2022-02-18T20:41:00Z</dcterms:modified>
</cp:coreProperties>
</file>