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7677A" w14:textId="77777777" w:rsidR="00013E57" w:rsidRPr="00013E57" w:rsidRDefault="00013E57" w:rsidP="00013E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  <w:bookmarkStart w:id="0" w:name="_Hlk78967112"/>
      <w:r w:rsidRPr="00013E57">
        <w:rPr>
          <w:rFonts w:ascii="Times New Roman" w:eastAsia="Times New Roman" w:hAnsi="Times New Roman" w:cs="Times New Roman"/>
          <w:b/>
          <w:color w:val="000000"/>
          <w:lang w:eastAsia="pl-PL"/>
        </w:rPr>
        <w:t>Załącznik nr 3 do SWZ</w:t>
      </w:r>
    </w:p>
    <w:p w14:paraId="1239A1D8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8"/>
      </w:tblGrid>
      <w:tr w:rsidR="00013E57" w:rsidRPr="00013E57" w14:paraId="1BE54170" w14:textId="77777777" w:rsidTr="009816B9">
        <w:tc>
          <w:tcPr>
            <w:tcW w:w="9058" w:type="dxa"/>
            <w:shd w:val="clear" w:color="auto" w:fill="F2F2F2" w:themeFill="background1" w:themeFillShade="F2"/>
          </w:tcPr>
          <w:p w14:paraId="48028BDF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>OŚWIADCZENIE</w:t>
            </w:r>
          </w:p>
          <w:p w14:paraId="24BCD0E4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KTÓRE </w:t>
            </w:r>
            <w:r w:rsidRPr="00013E57">
              <w:rPr>
                <w:rFonts w:ascii="Times New Roman" w:eastAsia="Times New Roman" w:hAnsi="Times New Roman" w:cs="Times New Roman"/>
                <w:b/>
              </w:rPr>
              <w:t>USŁUGI WYKONAJĄ POSZCZEGÓLNI WYKONAWCY</w:t>
            </w:r>
            <w:r w:rsidRPr="00013E57">
              <w:rPr>
                <w:rFonts w:ascii="Times New Roman" w:eastAsia="Times New Roman" w:hAnsi="Times New Roman" w:cs="Times New Roman"/>
                <w:b/>
              </w:rPr>
              <w:br/>
              <w:t>W ZAKRESIE CZĘŚCI ..............</w:t>
            </w:r>
          </w:p>
          <w:p w14:paraId="7AA67D5C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składane na podstawie art. 117 ust. 4 ustawy Prawo zamówień publicznych </w:t>
            </w:r>
          </w:p>
          <w:p w14:paraId="60243E03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(Dz.U. z 2021r., poz. 1129 z późn.zm. – ustawa </w:t>
            </w:r>
            <w:proofErr w:type="spellStart"/>
            <w:r w:rsidRPr="00013E57">
              <w:rPr>
                <w:rFonts w:ascii="Times New Roman" w:eastAsia="Times New Roman" w:hAnsi="Times New Roman" w:cs="Times New Roman"/>
                <w:color w:val="000000"/>
              </w:rPr>
              <w:t>Pzp</w:t>
            </w:r>
            <w:proofErr w:type="spellEnd"/>
            <w:r w:rsidRPr="00013E57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14:paraId="696BE236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w postępowaniu prowadzonym w </w:t>
            </w:r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>trybie podstawowym</w:t>
            </w:r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 bez negocjacji, o którym mowa w art. 275 pkt 1 ustawy </w:t>
            </w:r>
            <w:proofErr w:type="spellStart"/>
            <w:r w:rsidRPr="00013E57">
              <w:rPr>
                <w:rFonts w:ascii="Times New Roman" w:eastAsia="Times New Roman" w:hAnsi="Times New Roman" w:cs="Times New Roman"/>
                <w:color w:val="000000"/>
              </w:rPr>
              <w:t>Pzp</w:t>
            </w:r>
            <w:proofErr w:type="spellEnd"/>
            <w:r w:rsidRPr="00013E57">
              <w:rPr>
                <w:rFonts w:ascii="Times New Roman" w:eastAsia="Times New Roman" w:hAnsi="Times New Roman" w:cs="Times New Roman"/>
                <w:color w:val="000000"/>
              </w:rPr>
              <w:t>, na „</w:t>
            </w:r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>Świadczenie usług asystenckich dla osób niesamodzielnych zamieszkałych na terenie powiatu łowickiego, w miejscu ich zamieszkania.”</w:t>
            </w:r>
          </w:p>
          <w:p w14:paraId="6AD22BBF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Nr/znak nadany sprawie przez Zamawiającego: PCPR.I.26.1.1.ŁCUŚ.2021 </w:t>
            </w:r>
          </w:p>
        </w:tc>
      </w:tr>
      <w:tr w:rsidR="00013E57" w:rsidRPr="00013E57" w14:paraId="31FE9EFB" w14:textId="77777777" w:rsidTr="009816B9">
        <w:tc>
          <w:tcPr>
            <w:tcW w:w="9058" w:type="dxa"/>
          </w:tcPr>
          <w:p w14:paraId="450C33B0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  <w:u w:val="single"/>
              </w:rPr>
              <w:t>Zamawiający:</w:t>
            </w:r>
          </w:p>
          <w:p w14:paraId="0027C427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Powiatowe Centrum Pomocy Rodzinie w Łowiczu ul. Podrzeczna 30, 99-400 Łowicz</w:t>
            </w:r>
          </w:p>
          <w:p w14:paraId="109CBE26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>NIP: 834-159-35-19, REGON: ………….</w:t>
            </w:r>
          </w:p>
          <w:p w14:paraId="68377133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3E57" w:rsidRPr="00013E57" w14:paraId="046C0540" w14:textId="77777777" w:rsidTr="009816B9">
        <w:tc>
          <w:tcPr>
            <w:tcW w:w="9058" w:type="dxa"/>
          </w:tcPr>
          <w:p w14:paraId="1025CCFE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  <w:u w:val="single"/>
              </w:rPr>
              <w:t>Wykonawcy wspólnie ubiegający się o udzielenie zamówienia:</w:t>
            </w:r>
          </w:p>
          <w:p w14:paraId="1535DC88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[…............................………….......………………...............................................................................]</w:t>
            </w:r>
          </w:p>
          <w:p w14:paraId="4E59FFFB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[…..........................................................................................................................................................]</w:t>
            </w:r>
          </w:p>
          <w:p w14:paraId="6DBE3153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i/>
                <w:color w:val="000000"/>
              </w:rPr>
              <w:t>(pełna nazwa/firma, adres, NIP/PESEL, KRS/</w:t>
            </w:r>
            <w:proofErr w:type="spellStart"/>
            <w:r w:rsidRPr="00013E57">
              <w:rPr>
                <w:rFonts w:ascii="Times New Roman" w:eastAsia="Times New Roman" w:hAnsi="Times New Roman" w:cs="Times New Roman"/>
                <w:i/>
                <w:color w:val="000000"/>
              </w:rPr>
              <w:t>CeiDG</w:t>
            </w:r>
            <w:proofErr w:type="spellEnd"/>
            <w:r w:rsidRPr="00013E57">
              <w:rPr>
                <w:rFonts w:ascii="Times New Roman" w:eastAsia="Times New Roman" w:hAnsi="Times New Roman" w:cs="Times New Roman"/>
                <w:i/>
                <w:color w:val="000000"/>
              </w:rPr>
              <w:t>)</w:t>
            </w:r>
          </w:p>
          <w:p w14:paraId="347721A2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reprezentowany przez:</w:t>
            </w:r>
          </w:p>
          <w:p w14:paraId="59520DA8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[…..........................................................................................................................................................]</w:t>
            </w:r>
          </w:p>
          <w:p w14:paraId="3BE2BCA6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i/>
                <w:color w:val="000000"/>
              </w:rPr>
              <w:t>(imię, nazwisko, stanowisko/podstawa reprezentacji)</w:t>
            </w:r>
          </w:p>
        </w:tc>
      </w:tr>
      <w:tr w:rsidR="00013E57" w:rsidRPr="00013E57" w14:paraId="327CBA3D" w14:textId="77777777" w:rsidTr="009816B9">
        <w:tc>
          <w:tcPr>
            <w:tcW w:w="9058" w:type="dxa"/>
            <w:shd w:val="clear" w:color="auto" w:fill="F2F2F2" w:themeFill="background1" w:themeFillShade="F2"/>
          </w:tcPr>
          <w:p w14:paraId="3F120CAA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Uczestnicząc w Postępowaniu i mając świadomość, że w odniesieniu do warunków dotyczących wykształcenia, kwalifikacji zawodowych lub doświadczenia Wykonawcy wspólnie ubiegający się o udzielenie zamówienia mogą polegać na zdolnościach tych z Wykonawców, którzy wykonają usługi, do realizacji których te zdolności są wymagane, </w:t>
            </w:r>
            <w:proofErr w:type="gramStart"/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>oświadczamy</w:t>
            </w:r>
            <w:proofErr w:type="gramEnd"/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że:</w:t>
            </w:r>
          </w:p>
        </w:tc>
      </w:tr>
      <w:tr w:rsidR="00013E57" w:rsidRPr="00013E57" w14:paraId="32941D7A" w14:textId="77777777" w:rsidTr="009816B9">
        <w:tc>
          <w:tcPr>
            <w:tcW w:w="9058" w:type="dxa"/>
          </w:tcPr>
          <w:p w14:paraId="76017FE3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3E57" w:rsidRPr="00013E57" w14:paraId="485B65FE" w14:textId="77777777" w:rsidTr="009816B9">
        <w:tc>
          <w:tcPr>
            <w:tcW w:w="9058" w:type="dxa"/>
          </w:tcPr>
          <w:p w14:paraId="773BAE74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Warunek dotyczący wykształcenia, szczegółowo opisany w rozdziale V ust. 3 SWZ spełnia następujący spośród Wykonawców wspólnie ubiegających się o udzielenie zamówienia:</w:t>
            </w:r>
          </w:p>
          <w:p w14:paraId="47A08FE0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[………………………………………………………………………………………….....................]</w:t>
            </w:r>
          </w:p>
          <w:p w14:paraId="75BC6867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Wykonawca ten zrealizuje usługi do realizacji, których te zdolności są wymagane, tj.:</w:t>
            </w:r>
          </w:p>
          <w:p w14:paraId="57FE2410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[………………………………………………………………………………………….....................]</w:t>
            </w:r>
          </w:p>
          <w:p w14:paraId="4BBA6256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[………………………………………………………………………………………….....................]</w:t>
            </w:r>
          </w:p>
        </w:tc>
      </w:tr>
      <w:tr w:rsidR="00013E57" w:rsidRPr="00013E57" w14:paraId="2F3DBD9B" w14:textId="77777777" w:rsidTr="009816B9">
        <w:tc>
          <w:tcPr>
            <w:tcW w:w="9058" w:type="dxa"/>
          </w:tcPr>
          <w:p w14:paraId="75649890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013E57" w:rsidRPr="00013E57" w14:paraId="7F174445" w14:textId="77777777" w:rsidTr="009816B9">
        <w:tc>
          <w:tcPr>
            <w:tcW w:w="9058" w:type="dxa"/>
            <w:shd w:val="clear" w:color="auto" w:fill="F2F2F2" w:themeFill="background1" w:themeFillShade="F2"/>
          </w:tcPr>
          <w:p w14:paraId="6E9FAF5C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>OŚWIADCZENIE DOTYCZĄCE PODANYCH INFORMACJI</w:t>
            </w:r>
          </w:p>
        </w:tc>
      </w:tr>
      <w:tr w:rsidR="00013E57" w:rsidRPr="00013E57" w14:paraId="1A8FB7DA" w14:textId="77777777" w:rsidTr="009816B9">
        <w:tc>
          <w:tcPr>
            <w:tcW w:w="9058" w:type="dxa"/>
          </w:tcPr>
          <w:p w14:paraId="3AA301FA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Oświadczam, że wszystkie informacje podane w powyższym oświadczeniu są aktualne i zgodne z prawdą oraz zostały przedstawione z pełną świadomością konsekwencji wprowadzenia Zamawiającego w błąd przy przedstawieniu informacji.</w:t>
            </w:r>
          </w:p>
        </w:tc>
      </w:tr>
      <w:tr w:rsidR="00013E57" w:rsidRPr="00013E57" w14:paraId="3758ECB2" w14:textId="77777777" w:rsidTr="009816B9">
        <w:tc>
          <w:tcPr>
            <w:tcW w:w="9058" w:type="dxa"/>
            <w:shd w:val="clear" w:color="auto" w:fill="auto"/>
          </w:tcPr>
          <w:p w14:paraId="168CEC7B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Miejscowość …………………………… data …………………………</w:t>
            </w:r>
          </w:p>
        </w:tc>
      </w:tr>
      <w:tr w:rsidR="00013E57" w:rsidRPr="00013E57" w14:paraId="05927EDC" w14:textId="77777777" w:rsidTr="009816B9">
        <w:tc>
          <w:tcPr>
            <w:tcW w:w="9058" w:type="dxa"/>
            <w:shd w:val="clear" w:color="auto" w:fill="F2F2F2" w:themeFill="background1" w:themeFillShade="F2"/>
          </w:tcPr>
          <w:p w14:paraId="697D437A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>UWAGI KOŃCOWE</w:t>
            </w:r>
          </w:p>
        </w:tc>
      </w:tr>
      <w:tr w:rsidR="00013E57" w:rsidRPr="00013E57" w14:paraId="48C762C1" w14:textId="77777777" w:rsidTr="009816B9">
        <w:tc>
          <w:tcPr>
            <w:tcW w:w="9058" w:type="dxa"/>
          </w:tcPr>
          <w:p w14:paraId="601961BC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Proszę wypełnić każdą część oświadczenia – poprzez zaznaczenie właściwej odpowiedzi lub jej udzielenie – jeśli jakaś część oświadczenia nie dotyczy podmiotu składającego oświadczenie: proszę wpisać, że „nie dotyczy” </w:t>
            </w:r>
          </w:p>
        </w:tc>
      </w:tr>
      <w:tr w:rsidR="00013E57" w:rsidRPr="00013E57" w14:paraId="2508A837" w14:textId="77777777" w:rsidTr="009816B9">
        <w:tc>
          <w:tcPr>
            <w:tcW w:w="9058" w:type="dxa"/>
          </w:tcPr>
          <w:p w14:paraId="242470D0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W części dotyczącej podmiotu składającego oświadczenie proszę odpowiednio dostosować w związku z tym, że oświadczenie składają Wykonawcy wspólnie ubiegający się o udzielenie zamówienia.</w:t>
            </w:r>
          </w:p>
        </w:tc>
      </w:tr>
      <w:tr w:rsidR="00013E57" w:rsidRPr="00013E57" w14:paraId="620838FD" w14:textId="77777777" w:rsidTr="009816B9">
        <w:tc>
          <w:tcPr>
            <w:tcW w:w="9058" w:type="dxa"/>
          </w:tcPr>
          <w:p w14:paraId="582A18DA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Wymogi odnoszące się do formy niniejszego oświadczenia, w szczególności wymogi co do jego podpisania i złożenia, zostały szczegółowo opisane w SWZ.</w:t>
            </w:r>
          </w:p>
        </w:tc>
      </w:tr>
      <w:tr w:rsidR="00013E57" w:rsidRPr="00013E57" w14:paraId="5738C7D8" w14:textId="77777777" w:rsidTr="009816B9">
        <w:tc>
          <w:tcPr>
            <w:tcW w:w="9058" w:type="dxa"/>
          </w:tcPr>
          <w:p w14:paraId="707F1AEC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</w:tr>
    </w:tbl>
    <w:p w14:paraId="385789E7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</w:p>
    <w:bookmarkEnd w:id="0"/>
    <w:p w14:paraId="115233FE" w14:textId="7B7BD5EE" w:rsidR="00013E57" w:rsidRPr="00013E57" w:rsidRDefault="00013E57" w:rsidP="00667EA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sectPr w:rsidR="00013E57" w:rsidRPr="00013E57" w:rsidSect="00D461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6" w:code="9"/>
      <w:pgMar w:top="1418" w:right="1418" w:bottom="1418" w:left="1418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CD737" w14:textId="77777777" w:rsidR="00F60D0F" w:rsidRDefault="00F60D0F">
      <w:pPr>
        <w:spacing w:after="0" w:line="240" w:lineRule="auto"/>
      </w:pPr>
      <w:r>
        <w:separator/>
      </w:r>
    </w:p>
  </w:endnote>
  <w:endnote w:type="continuationSeparator" w:id="0">
    <w:p w14:paraId="15EBB024" w14:textId="77777777" w:rsidR="00F60D0F" w:rsidRDefault="00F6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-Roman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E44D5" w14:textId="77777777" w:rsidR="00793730" w:rsidRPr="0054205C" w:rsidRDefault="00013E57" w:rsidP="0054205C">
    <w:pPr>
      <w:pStyle w:val="Stopka"/>
    </w:pPr>
    <w:r w:rsidRPr="0054205C">
      <w:rPr>
        <w:rFonts w:eastAsia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B8576" w14:textId="386333ED" w:rsidR="00793730" w:rsidRPr="005A2F9F" w:rsidRDefault="005A2F9F" w:rsidP="005A2F9F">
    <w:pPr>
      <w:pStyle w:val="Stopka"/>
    </w:pPr>
    <w:r>
      <w:rPr>
        <w:noProof/>
      </w:rPr>
      <w:drawing>
        <wp:inline distT="0" distB="0" distL="0" distR="0" wp14:anchorId="7FAA3395" wp14:editId="3C20261E">
          <wp:extent cx="5761355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49E4F" w14:textId="77777777" w:rsidR="005A2F9F" w:rsidRDefault="005A2F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81CCC" w14:textId="77777777" w:rsidR="00F60D0F" w:rsidRDefault="00F60D0F">
      <w:pPr>
        <w:spacing w:after="0" w:line="240" w:lineRule="auto"/>
      </w:pPr>
      <w:r>
        <w:separator/>
      </w:r>
    </w:p>
  </w:footnote>
  <w:footnote w:type="continuationSeparator" w:id="0">
    <w:p w14:paraId="54B80EA5" w14:textId="77777777" w:rsidR="00F60D0F" w:rsidRDefault="00F60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39613" w14:textId="77777777" w:rsidR="00793730" w:rsidRPr="0054205C" w:rsidRDefault="00013E57" w:rsidP="0054205C">
    <w:pPr>
      <w:pStyle w:val="Nagwek"/>
    </w:pPr>
    <w:r w:rsidRPr="0054205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D8F51" w14:textId="77777777" w:rsidR="00793730" w:rsidRDefault="00013E57" w:rsidP="000D7112">
    <w:pPr>
      <w:pStyle w:val="Nagwek"/>
    </w:pPr>
    <w:r>
      <w:rPr>
        <w:noProof/>
      </w:rPr>
      <w:drawing>
        <wp:inline distT="0" distB="0" distL="0" distR="0" wp14:anchorId="0C240AC5" wp14:editId="5DBDE1B6">
          <wp:extent cx="5760720" cy="608330"/>
          <wp:effectExtent l="0" t="0" r="0" b="1270"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9FF331" w14:textId="77777777" w:rsidR="00793730" w:rsidRDefault="00F60D0F" w:rsidP="000D7112">
    <w:pPr>
      <w:pStyle w:val="Nagwek"/>
    </w:pPr>
  </w:p>
  <w:p w14:paraId="4B414D55" w14:textId="77777777" w:rsidR="00793730" w:rsidRPr="000D7112" w:rsidRDefault="00013E57" w:rsidP="000D7112">
    <w:pPr>
      <w:pStyle w:val="Nagwek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Projekt „Łowickie Centrum Usług Środowiskowych”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68DB" w14:textId="77777777" w:rsidR="005A2F9F" w:rsidRDefault="005A2F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-Roman" w:eastAsia="Calibri" w:hAnsi="Times-Roman" w:cs="Times-Roman" w:hint="default"/>
        <w:b/>
        <w:bCs/>
        <w:color w:val="000000"/>
        <w:sz w:val="20"/>
        <w:szCs w:val="20"/>
      </w:rPr>
    </w:lvl>
  </w:abstractNum>
  <w:abstractNum w:abstractNumId="1" w15:restartNumberingAfterBreak="0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C"/>
    <w:multiLevelType w:val="multilevel"/>
    <w:tmpl w:val="C170620E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13"/>
    <w:multiLevelType w:val="multilevel"/>
    <w:tmpl w:val="3BDE22FE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16"/>
    <w:multiLevelType w:val="multilevel"/>
    <w:tmpl w:val="8BF6E18C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18"/>
    <w:multiLevelType w:val="multilevel"/>
    <w:tmpl w:val="C9A8E090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1E"/>
    <w:multiLevelType w:val="multilevel"/>
    <w:tmpl w:val="D42C1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0414EC"/>
    <w:multiLevelType w:val="hybridMultilevel"/>
    <w:tmpl w:val="AAEE19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B60AA0"/>
    <w:multiLevelType w:val="multilevel"/>
    <w:tmpl w:val="FDA8CC66"/>
    <w:lvl w:ilvl="0">
      <w:start w:val="1"/>
      <w:numFmt w:val="upperRoman"/>
      <w:pStyle w:val="Nagwek1"/>
      <w:lvlText w:val="%1."/>
      <w:lvlJc w:val="center"/>
      <w:pPr>
        <w:ind w:left="1574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"/>
      <w:lvlJc w:val="left"/>
      <w:pPr>
        <w:ind w:left="15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4" w:hanging="1440"/>
      </w:pPr>
      <w:rPr>
        <w:rFonts w:hint="default"/>
      </w:rPr>
    </w:lvl>
  </w:abstractNum>
  <w:abstractNum w:abstractNumId="15" w15:restartNumberingAfterBreak="0">
    <w:nsid w:val="7A9B5BAD"/>
    <w:multiLevelType w:val="hybridMultilevel"/>
    <w:tmpl w:val="9D10F3EC"/>
    <w:lvl w:ilvl="0" w:tplc="9522B89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4"/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E57"/>
    <w:rsid w:val="00013E57"/>
    <w:rsid w:val="00181A76"/>
    <w:rsid w:val="005311D8"/>
    <w:rsid w:val="005A2F9F"/>
    <w:rsid w:val="00667EAA"/>
    <w:rsid w:val="00733F93"/>
    <w:rsid w:val="00BB28DE"/>
    <w:rsid w:val="00F6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C69DC"/>
  <w15:chartTrackingRefBased/>
  <w15:docId w15:val="{BFC7022F-24AF-4C60-9A38-C0EDD0D2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unhideWhenUsed/>
    <w:qFormat/>
    <w:rsid w:val="00013E57"/>
    <w:pPr>
      <w:numPr>
        <w:numId w:val="2"/>
      </w:numPr>
      <w:outlineLvl w:val="0"/>
    </w:pPr>
    <w:rPr>
      <w:b/>
      <w:smallCaps/>
      <w:u w:val="single"/>
    </w:rPr>
  </w:style>
  <w:style w:type="paragraph" w:styleId="Nagwek2">
    <w:name w:val="heading 2"/>
    <w:next w:val="Normalny"/>
    <w:link w:val="Nagwek2Znak"/>
    <w:uiPriority w:val="9"/>
    <w:unhideWhenUsed/>
    <w:qFormat/>
    <w:rsid w:val="00013E57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3">
    <w:name w:val="heading 3"/>
    <w:aliases w:val="POZIOM 1,4 POZIOM"/>
    <w:next w:val="Normalny"/>
    <w:link w:val="Nagwek3Znak"/>
    <w:unhideWhenUsed/>
    <w:qFormat/>
    <w:rsid w:val="00013E57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3E57"/>
    <w:pPr>
      <w:keepNext/>
      <w:keepLines/>
      <w:spacing w:before="40" w:after="0" w:line="267" w:lineRule="auto"/>
      <w:ind w:left="437" w:hanging="10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pl-PL"/>
    </w:rPr>
  </w:style>
  <w:style w:type="paragraph" w:styleId="Nagwek5">
    <w:name w:val="heading 5"/>
    <w:aliases w:val="POZIOM 3"/>
    <w:basedOn w:val="Normalny"/>
    <w:next w:val="Normalny"/>
    <w:link w:val="Nagwek5Znak"/>
    <w:uiPriority w:val="9"/>
    <w:unhideWhenUsed/>
    <w:qFormat/>
    <w:rsid w:val="00013E57"/>
    <w:pPr>
      <w:keepNext/>
      <w:keepLines/>
      <w:spacing w:before="40" w:after="0" w:line="267" w:lineRule="auto"/>
      <w:ind w:left="437" w:hanging="10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3E57"/>
    <w:rPr>
      <w:rFonts w:ascii="Times New Roman" w:eastAsia="Times New Roman" w:hAnsi="Times New Roman" w:cs="Times New Roman"/>
      <w:b/>
      <w:smallCap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13E57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3Znak">
    <w:name w:val="Nagłówek 3 Znak"/>
    <w:aliases w:val="POZIOM 1 Znak,4 POZIOM Znak"/>
    <w:basedOn w:val="Domylnaczcionkaakapitu"/>
    <w:link w:val="Nagwek3"/>
    <w:rsid w:val="00013E57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3E57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pl-PL"/>
    </w:rPr>
  </w:style>
  <w:style w:type="character" w:customStyle="1" w:styleId="Nagwek5Znak">
    <w:name w:val="Nagłówek 5 Znak"/>
    <w:aliases w:val="POZIOM 3 Znak"/>
    <w:basedOn w:val="Domylnaczcionkaakapitu"/>
    <w:link w:val="Nagwek5"/>
    <w:uiPriority w:val="9"/>
    <w:rsid w:val="00013E57"/>
    <w:rPr>
      <w:rFonts w:asciiTheme="majorHAnsi" w:eastAsiaTheme="majorEastAsia" w:hAnsiTheme="majorHAnsi" w:cstheme="majorBidi"/>
      <w:color w:val="2F5496" w:themeColor="accent1" w:themeShade="BF"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13E57"/>
  </w:style>
  <w:style w:type="table" w:customStyle="1" w:styleId="TableGrid">
    <w:name w:val="TableGrid"/>
    <w:rsid w:val="00013E5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013E57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13E57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13E57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13E57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013E57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013E57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3E57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2 heading,ISCG Numerowanie,lp1,CW_Lista"/>
    <w:basedOn w:val="Normalny"/>
    <w:link w:val="AkapitzlistZnak"/>
    <w:uiPriority w:val="34"/>
    <w:qFormat/>
    <w:rsid w:val="00013E5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E57"/>
    <w:pPr>
      <w:spacing w:after="0" w:line="240" w:lineRule="auto"/>
      <w:ind w:left="437" w:hanging="10"/>
      <w:jc w:val="both"/>
    </w:pPr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E57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3E57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3E57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arimr">
    <w:name w:val="arimr"/>
    <w:basedOn w:val="Normalny"/>
    <w:rsid w:val="00013E5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013E57"/>
    <w:pPr>
      <w:tabs>
        <w:tab w:val="center" w:pos="4536"/>
        <w:tab w:val="right" w:pos="9072"/>
      </w:tabs>
      <w:spacing w:after="0" w:line="240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013E5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Default">
    <w:name w:val="Default"/>
    <w:rsid w:val="00013E5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13E57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13E57"/>
    <w:rPr>
      <w:rFonts w:ascii="Arial" w:eastAsia="Times New Roman" w:hAnsi="Arial" w:cs="Times New Roman"/>
      <w:b/>
      <w:szCs w:val="20"/>
      <w:lang w:eastAsia="pl-PL"/>
    </w:rPr>
  </w:style>
  <w:style w:type="table" w:styleId="Tabela-Siatka">
    <w:name w:val="Table Grid"/>
    <w:basedOn w:val="Standardowy"/>
    <w:rsid w:val="00013E5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3E5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13E57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13E57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013E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13E57"/>
    <w:pPr>
      <w:suppressAutoHyphens/>
      <w:spacing w:after="0" w:line="100" w:lineRule="atLeast"/>
      <w:ind w:left="720"/>
    </w:pPr>
    <w:rPr>
      <w:rFonts w:ascii="Calibri" w:eastAsia="SimSun" w:hAnsi="Calibri" w:cs="Times New Roman"/>
      <w:color w:val="00000A"/>
      <w:kern w:val="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13E57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i/>
      <w:iCs/>
      <w:smallCaps w:val="0"/>
      <w:color w:val="2F5496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013E57"/>
    <w:pPr>
      <w:tabs>
        <w:tab w:val="right" w:leader="dot" w:pos="10476"/>
      </w:tabs>
      <w:spacing w:after="100" w:line="267" w:lineRule="auto"/>
      <w:ind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13E57"/>
    <w:pPr>
      <w:tabs>
        <w:tab w:val="left" w:pos="660"/>
        <w:tab w:val="right" w:leader="dot" w:pos="10486"/>
      </w:tabs>
      <w:spacing w:after="0" w:line="240" w:lineRule="auto"/>
      <w:ind w:left="709" w:hanging="719"/>
      <w:jc w:val="both"/>
    </w:pPr>
    <w:rPr>
      <w:rFonts w:ascii="Times New Roman" w:eastAsia="Times New Roman" w:hAnsi="Times New Roman" w:cs="Times New Roman"/>
      <w:iCs/>
      <w:noProof/>
      <w:color w:val="000000"/>
      <w:sz w:val="24"/>
      <w:lang w:eastAsia="pl-PL"/>
    </w:rPr>
  </w:style>
  <w:style w:type="character" w:customStyle="1" w:styleId="Domylnaczcionkaakapitu1">
    <w:name w:val="Domyślna czcionka akapitu1"/>
    <w:rsid w:val="00013E57"/>
  </w:style>
  <w:style w:type="paragraph" w:customStyle="1" w:styleId="Normalny1">
    <w:name w:val="Normalny1"/>
    <w:rsid w:val="00013E57"/>
    <w:pPr>
      <w:suppressAutoHyphens/>
      <w:spacing w:after="5" w:line="266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13E57"/>
    <w:rPr>
      <w:color w:val="605E5C"/>
      <w:shd w:val="clear" w:color="auto" w:fill="E1DFDD"/>
    </w:rPr>
  </w:style>
  <w:style w:type="character" w:customStyle="1" w:styleId="FontStyle33">
    <w:name w:val="Font Style33"/>
    <w:basedOn w:val="Domylnaczcionkaakapitu"/>
    <w:rsid w:val="00013E57"/>
    <w:rPr>
      <w:rFonts w:ascii="Times New Roman" w:hAnsi="Times New Roman" w:cs="Times New Roman"/>
      <w:sz w:val="22"/>
      <w:szCs w:val="22"/>
    </w:rPr>
  </w:style>
  <w:style w:type="paragraph" w:customStyle="1" w:styleId="c01pointnumerotealtn">
    <w:name w:val="c01pointnumerotealtn"/>
    <w:basedOn w:val="Normalny"/>
    <w:rsid w:val="00013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03tiretlong">
    <w:name w:val="c03tiretlong"/>
    <w:basedOn w:val="Normalny"/>
    <w:rsid w:val="00013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13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3E57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013E5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013E57"/>
    <w:pPr>
      <w:spacing w:after="120" w:line="267" w:lineRule="auto"/>
      <w:ind w:left="283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13E5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Style11">
    <w:name w:val="Style11"/>
    <w:basedOn w:val="Normalny"/>
    <w:uiPriority w:val="99"/>
    <w:rsid w:val="00013E57"/>
    <w:pPr>
      <w:widowControl w:val="0"/>
      <w:autoSpaceDE w:val="0"/>
      <w:autoSpaceDN w:val="0"/>
      <w:adjustRightInd w:val="0"/>
      <w:spacing w:after="0" w:line="254" w:lineRule="exact"/>
      <w:ind w:hanging="355"/>
      <w:jc w:val="both"/>
    </w:pPr>
    <w:rPr>
      <w:rFonts w:ascii="MS Reference Sans Serif" w:eastAsiaTheme="minorEastAsia" w:hAnsi="MS Reference Sans Serif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013E57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MS Reference Sans Serif" w:eastAsiaTheme="minorEastAsia" w:hAnsi="MS Reference Sans Serif"/>
      <w:sz w:val="24"/>
      <w:szCs w:val="24"/>
      <w:lang w:eastAsia="pl-PL"/>
    </w:rPr>
  </w:style>
  <w:style w:type="character" w:customStyle="1" w:styleId="FontStyle202">
    <w:name w:val="Font Style202"/>
    <w:basedOn w:val="Domylnaczcionkaakapitu"/>
    <w:uiPriority w:val="99"/>
    <w:rsid w:val="00013E57"/>
    <w:rPr>
      <w:rFonts w:ascii="Segoe UI" w:hAnsi="Segoe UI" w:cs="Segoe UI"/>
      <w:b/>
      <w:bCs/>
      <w:color w:val="000000"/>
      <w:spacing w:val="10"/>
      <w:sz w:val="18"/>
      <w:szCs w:val="18"/>
    </w:rPr>
  </w:style>
  <w:style w:type="character" w:customStyle="1" w:styleId="FontStyle203">
    <w:name w:val="Font Style203"/>
    <w:basedOn w:val="Domylnaczcionkaakapitu"/>
    <w:uiPriority w:val="99"/>
    <w:rsid w:val="00013E57"/>
    <w:rPr>
      <w:rFonts w:ascii="Segoe UI" w:hAnsi="Segoe UI" w:cs="Segoe UI"/>
      <w:color w:val="000000"/>
      <w:sz w:val="18"/>
      <w:szCs w:val="18"/>
    </w:rPr>
  </w:style>
  <w:style w:type="character" w:customStyle="1" w:styleId="FontStyle52">
    <w:name w:val="Font Style52"/>
    <w:rsid w:val="00013E57"/>
    <w:rPr>
      <w:rFonts w:ascii="Arial Narrow" w:hAnsi="Arial Narrow" w:cs="Arial Narrow"/>
      <w:sz w:val="18"/>
      <w:szCs w:val="18"/>
    </w:rPr>
  </w:style>
  <w:style w:type="paragraph" w:customStyle="1" w:styleId="Tekstpodstawowy31">
    <w:name w:val="Tekst podstawowy 31"/>
    <w:basedOn w:val="Normalny"/>
    <w:rsid w:val="00013E57"/>
    <w:pPr>
      <w:widowControl w:val="0"/>
      <w:suppressAutoHyphens/>
      <w:spacing w:after="0" w:line="360" w:lineRule="atLeast"/>
      <w:jc w:val="both"/>
      <w:textAlignment w:val="baseline"/>
    </w:pPr>
    <w:rPr>
      <w:rFonts w:ascii="Calibri" w:eastAsia="Times New Roman" w:hAnsi="Calibri" w:cs="Times New Roman"/>
      <w:sz w:val="28"/>
      <w:szCs w:val="28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013E57"/>
    <w:pPr>
      <w:spacing w:after="100" w:line="267" w:lineRule="auto"/>
      <w:ind w:left="48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13E57"/>
    <w:rPr>
      <w:color w:val="605E5C"/>
      <w:shd w:val="clear" w:color="auto" w:fill="E1DFDD"/>
    </w:rPr>
  </w:style>
  <w:style w:type="table" w:customStyle="1" w:styleId="Tabela-Siatka11">
    <w:name w:val="Tabela - Siatka11"/>
    <w:basedOn w:val="Standardowy"/>
    <w:next w:val="Tabela-Siatka"/>
    <w:uiPriority w:val="39"/>
    <w:unhideWhenUsed/>
    <w:rsid w:val="00013E5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Śmiałek</dc:creator>
  <cp:keywords/>
  <dc:description/>
  <cp:lastModifiedBy>Sławek Urbański</cp:lastModifiedBy>
  <cp:revision>2</cp:revision>
  <dcterms:created xsi:type="dcterms:W3CDTF">2022-02-18T20:41:00Z</dcterms:created>
  <dcterms:modified xsi:type="dcterms:W3CDTF">2022-02-18T20:41:00Z</dcterms:modified>
</cp:coreProperties>
</file>