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6FB4" w14:textId="77777777" w:rsidR="00013E57" w:rsidRPr="00013E57" w:rsidRDefault="00013E57" w:rsidP="00013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Hlk78967112"/>
      <w:r w:rsidRPr="00013E57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2 do SWZ</w:t>
      </w:r>
    </w:p>
    <w:p w14:paraId="3DBE3092" w14:textId="77777777" w:rsidR="00013E57" w:rsidRPr="00013E57" w:rsidRDefault="00013E57" w:rsidP="00013E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013E57" w:rsidRPr="00013E57" w14:paraId="1F48BCA3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445A2542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OŚWIADCZENIE</w:t>
            </w:r>
          </w:p>
          <w:p w14:paraId="5154351C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O NIEPODLEGANIU WYKLUCZENIU I SPEŁNIANIU WARUNKÓW UDZIAŁU W POSTĘPOWANIU</w:t>
            </w:r>
          </w:p>
          <w:p w14:paraId="26864EBC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składane na podstawie art. 125 ust. 1 ustawy Prawo zamówień publicznych </w:t>
            </w:r>
          </w:p>
          <w:p w14:paraId="09875ACA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(Dz.U. z 2021r., poz. 1129 z późn.zm. - ustawa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28B2BEB7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w postępowaniu prowadzonym w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trybie podstawowym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bez negocjacji, o którym mowa w art. 275 pkt 1 ustawy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, na „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Świadczenie usług asystenckich dla osób niesamodzielnych zamieszkałych na terenie powiatu łowickiego, w miejscu ich zamieszkania.”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C4B4952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Nr/znak nadany sprawie przez Zamawiającego: PCPR.I.26.1.1.ŁCUŚ.2021    </w:t>
            </w:r>
          </w:p>
        </w:tc>
      </w:tr>
      <w:tr w:rsidR="00013E57" w:rsidRPr="00013E57" w14:paraId="3DCDDBCF" w14:textId="77777777" w:rsidTr="009816B9">
        <w:tc>
          <w:tcPr>
            <w:tcW w:w="9058" w:type="dxa"/>
          </w:tcPr>
          <w:p w14:paraId="447977C8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Zamawiający:</w:t>
            </w:r>
          </w:p>
          <w:p w14:paraId="02F500D6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Powiatowe Centrum Pomocy Rodzinie w Łowiczu ul. Podrzeczna 30, 99-400 Łowicz</w:t>
            </w:r>
          </w:p>
          <w:p w14:paraId="0C2DC8AB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NIP: 834-159-35-19, REGON: ………….</w:t>
            </w:r>
          </w:p>
          <w:p w14:paraId="53780111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57" w:rsidRPr="00013E57" w14:paraId="60BE67E2" w14:textId="77777777" w:rsidTr="009816B9">
        <w:tc>
          <w:tcPr>
            <w:tcW w:w="9058" w:type="dxa"/>
          </w:tcPr>
          <w:p w14:paraId="1D765B4F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Wykonawca / Wykonawca wspólnie ubiegający się / podmiot udostępniający </w:t>
            </w: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zasoby: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proofErr w:type="gramEnd"/>
          </w:p>
          <w:p w14:paraId="6099A7A2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[...............................………..........…………….....................................................................................]</w:t>
            </w:r>
          </w:p>
          <w:p w14:paraId="01C0EC10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[..............................................................................................................................................................]</w:t>
            </w:r>
          </w:p>
          <w:p w14:paraId="612CDF1A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(pełna nazwa/firma, adres, NIP/PESEL, KRS/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CEiDG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  <w:p w14:paraId="1177D89E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reprezentowany przez:</w:t>
            </w:r>
          </w:p>
          <w:p w14:paraId="3DBDECA8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[..............................................................................................................................................................]</w:t>
            </w:r>
          </w:p>
          <w:p w14:paraId="3A2CB8E8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(imię, nazwisko, stanowisko/podstawa reprezentacji)</w:t>
            </w:r>
          </w:p>
        </w:tc>
      </w:tr>
      <w:tr w:rsidR="00013E57" w:rsidRPr="00013E57" w14:paraId="4C7296FD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03A42D82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Uczestnicząc w Postępowaniu składam niniejsze oświadczenie, stanowiące dowód potwierdzający brak podstaw wykluczenia i spełnianie warunków udziału w postępowaniu, tymczasowo zastępujące wymagane przez Zamawiającego podmiotowe środki dowodowe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13E57" w:rsidRPr="00013E57" w14:paraId="60E1178F" w14:textId="77777777" w:rsidTr="009816B9">
        <w:tc>
          <w:tcPr>
            <w:tcW w:w="9058" w:type="dxa"/>
          </w:tcPr>
          <w:p w14:paraId="63173BAE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Wykonawca składający oświadczenie w Postępowaniu uczestniczy jako:</w:t>
            </w:r>
          </w:p>
          <w:p w14:paraId="0D595EE7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] wykonawca samodzielnie ubiegający się o udzielenie zamówienia</w:t>
            </w:r>
          </w:p>
          <w:p w14:paraId="389A6B7B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] wykonawca ubiegający się o udzielenie zamówienia wspólnie z innymi Wykonawcami</w:t>
            </w:r>
          </w:p>
          <w:p w14:paraId="171A23EE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] podmiot udostępniający zasoby </w:t>
            </w:r>
          </w:p>
        </w:tc>
      </w:tr>
      <w:tr w:rsidR="00013E57" w:rsidRPr="00013E57" w14:paraId="082D1B63" w14:textId="77777777" w:rsidTr="009816B9">
        <w:tc>
          <w:tcPr>
            <w:tcW w:w="9058" w:type="dxa"/>
          </w:tcPr>
          <w:p w14:paraId="3651A855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Czy Wykonawca jest mikro, małym lub średnim przedsiębiorstwem, zgodnie z definicjami zawartymi w zaleceniu Komisji 2003/361/WE (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DzUUE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L 124 z 20.5.2003, s.36)?</w:t>
            </w:r>
          </w:p>
          <w:p w14:paraId="75B3A77B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013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MIKRO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013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MAŁE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[   ]  </w:t>
            </w:r>
            <w:r w:rsidRPr="00013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ŚREDNIE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013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ŻADNE Z POWYŻSZYCH</w:t>
            </w:r>
          </w:p>
        </w:tc>
      </w:tr>
      <w:tr w:rsidR="00013E57" w:rsidRPr="00013E57" w14:paraId="6A3A9CC9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458068A0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57" w:rsidRPr="00013E57" w14:paraId="15717C98" w14:textId="77777777" w:rsidTr="009816B9">
        <w:tc>
          <w:tcPr>
            <w:tcW w:w="9058" w:type="dxa"/>
          </w:tcPr>
          <w:p w14:paraId="659DC2FA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Czy Wykonawca bierze udział w Postępowaniu o udzielenie zamówienia wspólnie z innymi wykonawcami?</w:t>
            </w:r>
          </w:p>
          <w:p w14:paraId="704DE99A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  <w:p w14:paraId="7807B1A7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Jeżeli TAK, to proszę wskazać rolę Wykonawcy w grupie (np. lider) oraz podać nazwy pozostałych wykonawców wspólnie ubiegających się o udzielenie zamówienia.</w:t>
            </w:r>
          </w:p>
          <w:p w14:paraId="5A37457C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013E57" w:rsidRPr="00013E57" w14:paraId="2F108E46" w14:textId="77777777" w:rsidTr="009816B9">
        <w:tc>
          <w:tcPr>
            <w:tcW w:w="9058" w:type="dxa"/>
          </w:tcPr>
          <w:p w14:paraId="3DC57ED4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Czy Wykonawca polega na zasobach innych podmiotów?</w:t>
            </w:r>
          </w:p>
          <w:p w14:paraId="5C9F59EA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  <w:p w14:paraId="68494A1C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Jeżeli TAK, to proszę podać nazwy tych podmiotów.</w:t>
            </w:r>
          </w:p>
          <w:p w14:paraId="5EAD07C9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013E57" w:rsidRPr="00013E57" w14:paraId="5B89EBD2" w14:textId="77777777" w:rsidTr="009816B9">
        <w:tc>
          <w:tcPr>
            <w:tcW w:w="9058" w:type="dxa"/>
          </w:tcPr>
          <w:p w14:paraId="292EEE9E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Czy Wykonawca zamierza zlecić podwykonawcom, którzy nie udostępniają zasobów wykonanie jakiejkolwiek części zamówienia?</w:t>
            </w:r>
          </w:p>
          <w:p w14:paraId="0884FF6A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  <w:p w14:paraId="71473B14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Jeżeli TAK, to proszę podać nazwy podwykonawców, o ile są już znani.</w:t>
            </w:r>
          </w:p>
          <w:p w14:paraId="54B26999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013E57" w:rsidRPr="00013E57" w14:paraId="170B9A8C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5528BDF1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Proszę pamiętać o obowiązku przedstawienia odrębnych oświadczeń o niepodleganiu wykluczeniu i spełnianiu warunków udziału w postępowaniu przez pozostałe podmioty, zgodnie z wymogami SWZ.</w:t>
            </w:r>
          </w:p>
        </w:tc>
      </w:tr>
      <w:tr w:rsidR="00013E57" w:rsidRPr="00013E57" w14:paraId="08870BEC" w14:textId="77777777" w:rsidTr="009816B9">
        <w:tc>
          <w:tcPr>
            <w:tcW w:w="9058" w:type="dxa"/>
          </w:tcPr>
          <w:p w14:paraId="3334B817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13E57" w:rsidRPr="00013E57" w14:paraId="37D8DD8F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3FE10DBD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OŚWIADCZENIA DOTYCZĄCE PRZESŁANEK WYKLUCZENIA Z POSTĘPOWANIA </w:t>
            </w:r>
          </w:p>
        </w:tc>
      </w:tr>
      <w:tr w:rsidR="00013E57" w:rsidRPr="00013E57" w14:paraId="630CB4DA" w14:textId="77777777" w:rsidTr="009816B9">
        <w:tc>
          <w:tcPr>
            <w:tcW w:w="905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2"/>
            </w:tblGrid>
            <w:tr w:rsidR="00013E57" w:rsidRPr="00013E57" w14:paraId="622B34A8" w14:textId="77777777" w:rsidTr="009816B9">
              <w:tc>
                <w:tcPr>
                  <w:tcW w:w="9058" w:type="dxa"/>
                </w:tcPr>
                <w:p w14:paraId="15B87EE2" w14:textId="77777777" w:rsidR="00013E57" w:rsidRPr="00013E57" w:rsidRDefault="00013E57" w:rsidP="00013E5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lastRenderedPageBreak/>
                    <w:t xml:space="preserve">Art. 108 ust. 1 lub 2 ustawy </w:t>
                  </w:r>
                  <w:proofErr w:type="spellStart"/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Pzp</w:t>
                  </w:r>
                  <w:proofErr w:type="spellEnd"/>
                </w:p>
                <w:p w14:paraId="61E865F6" w14:textId="77777777" w:rsidR="00013E57" w:rsidRPr="00013E57" w:rsidRDefault="00013E57" w:rsidP="00013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Czy Wykonawca będący osobą fizyczną lub jakakolwiek osoba będąca urzędującym członkiem jego organu zarządzającego lub nadzorczego, wspólnikiem spółki w spółce jawnej lub partnerskiej albo komplementariuszem w spółce komandytowej lub komandytowo-akcyjnej lub prokurentem została prawomocnie skazana za przestępstwo:</w:t>
                  </w:r>
                </w:p>
                <w:p w14:paraId="2B9C819C" w14:textId="77777777" w:rsidR="00013E57" w:rsidRPr="00013E57" w:rsidRDefault="00013E57" w:rsidP="00013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a) udziału w zorganizowanej grupie przestępczej albo związku mającym na celu popełnienie przestępstwa lub przestępstwa skarbowego, o którym mowa w art. 258 Kodeksu karnego,</w:t>
                  </w:r>
                </w:p>
                <w:p w14:paraId="2E24FF16" w14:textId="77777777" w:rsidR="00013E57" w:rsidRPr="00013E57" w:rsidRDefault="00013E57" w:rsidP="00013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b) handlu ludźmi, o którym mowa w art. 189a Kodeksu karnego,</w:t>
                  </w:r>
                </w:p>
                <w:p w14:paraId="5C5AB86C" w14:textId="77777777" w:rsidR="00013E57" w:rsidRPr="00013E57" w:rsidRDefault="00013E57" w:rsidP="00013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c) 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            </w:r>
                </w:p>
                <w:p w14:paraId="1F61E160" w14:textId="77777777" w:rsidR="00013E57" w:rsidRPr="00013E57" w:rsidRDefault="00013E57" w:rsidP="00013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d) 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      </w:r>
                </w:p>
                <w:p w14:paraId="090FE710" w14:textId="77777777" w:rsidR="00013E57" w:rsidRPr="00013E57" w:rsidRDefault="00013E57" w:rsidP="00013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e) o charakterze terrorystycznym, o którym mowa w art. 115 § 20 Kodeksu karnego, lub mające na celu popełnienie tego przestępstwa,</w:t>
                  </w:r>
                </w:p>
                <w:p w14:paraId="421FF35B" w14:textId="77777777" w:rsidR="00013E57" w:rsidRPr="00013E57" w:rsidRDefault="00013E57" w:rsidP="00013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f) powierzenia wykonywania pracy małoletniemu cudzoziemcowi, o którym mowa w art. 9 ust. 2 ustawy z dnia 15 czerwca 2012 r. o skutkach powierzania wykonywania pracy cudzoziemcom przebywającym wbrew przepisom na terytorium Rzeczypospolitej Polskiej (Dz. U. poz. 769),</w:t>
                  </w:r>
                </w:p>
                <w:p w14:paraId="5EC7B9C8" w14:textId="77777777" w:rsidR="00013E57" w:rsidRPr="00013E57" w:rsidRDefault="00013E57" w:rsidP="00013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g) 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      </w:r>
                </w:p>
                <w:p w14:paraId="2F2F11B0" w14:textId="77777777" w:rsidR="00013E57" w:rsidRPr="00013E57" w:rsidRDefault="00013E57" w:rsidP="00013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h) o którym mowa w art. 9 ust. 1 i 3 lub art. 10 ustawy z dnia 15 czerwca 2012 r. o skutkach powierzania wykonywania pracy cudzoziemcom przebywającym wbrew przepisom na terytorium Rzeczypospolitej Polskiej</w:t>
                  </w:r>
                </w:p>
                <w:p w14:paraId="3BC65339" w14:textId="77777777" w:rsidR="00013E57" w:rsidRPr="00013E57" w:rsidRDefault="00013E57" w:rsidP="00013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>– lub za odpowiedni czyn zabroniony określony w przepisach prawa obcego?</w:t>
                  </w:r>
                </w:p>
                <w:p w14:paraId="427373B8" w14:textId="77777777" w:rsidR="00013E57" w:rsidRPr="00013E57" w:rsidRDefault="00013E57" w:rsidP="00013E5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[  </w:t>
                  </w:r>
                  <w:proofErr w:type="gramEnd"/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] </w:t>
                  </w:r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TAK</w:t>
                  </w:r>
                  <w:r w:rsidRPr="00013E5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[   ] </w:t>
                  </w:r>
                  <w:r w:rsidRPr="00013E5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NIE</w:t>
                  </w:r>
                </w:p>
              </w:tc>
            </w:tr>
          </w:tbl>
          <w:p w14:paraId="2E8FF091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57" w:rsidRPr="00013E57" w14:paraId="046098DC" w14:textId="77777777" w:rsidTr="009816B9">
        <w:tc>
          <w:tcPr>
            <w:tcW w:w="9058" w:type="dxa"/>
          </w:tcPr>
          <w:p w14:paraId="798308A7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Art. 108 ust. 1 pkt 3) ustawy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Pzp</w:t>
            </w:r>
            <w:proofErr w:type="spellEnd"/>
          </w:p>
          <w:p w14:paraId="32EFD95E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Czy Wykonawca jest podmiotem, wobec którego wydano prawomocny wyrok sądu lub ostateczną decyzję administracyjną o zaleganiu z uiszczeniem podatków, opłat lub składek na ubezpieczenie społeczne lub zdrowotne?</w:t>
            </w:r>
          </w:p>
          <w:p w14:paraId="3672B7CD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  <w:p w14:paraId="6A020657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Jeżeli TAK, to czy Wykonawca przed upływem terminu składania ofert dokonał płatności należnych podatków, opłat lub składek na ubezpieczenie społeczne lub zdrowotne wraz z odsetkami lub grzywnami lub zawarł wiążące porozumienie w sprawie spłaty tych należności?</w:t>
            </w:r>
          </w:p>
          <w:p w14:paraId="6ABA33C2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</w:tc>
      </w:tr>
      <w:tr w:rsidR="00013E57" w:rsidRPr="00013E57" w14:paraId="24DD86B2" w14:textId="77777777" w:rsidTr="009816B9">
        <w:tc>
          <w:tcPr>
            <w:tcW w:w="9058" w:type="dxa"/>
          </w:tcPr>
          <w:p w14:paraId="08D4DB4F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Art. 108 ust. 1 pkt 4) ustawy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Pzp</w:t>
            </w:r>
            <w:proofErr w:type="spellEnd"/>
          </w:p>
          <w:p w14:paraId="68EE1FB1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Czy Wykonawca jest podmiotem, wobec którego prawomocnie orzeczono zakaz ubiegania się o zamówienia publiczne?</w:t>
            </w:r>
          </w:p>
          <w:p w14:paraId="1242B9C5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</w:tc>
      </w:tr>
      <w:tr w:rsidR="00013E57" w:rsidRPr="00013E57" w14:paraId="4C3DB5A3" w14:textId="77777777" w:rsidTr="009816B9">
        <w:tc>
          <w:tcPr>
            <w:tcW w:w="9058" w:type="dxa"/>
          </w:tcPr>
          <w:p w14:paraId="6185231E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Art. 108 ust. 1 pkt 5) ustawy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Pzp</w:t>
            </w:r>
            <w:proofErr w:type="spellEnd"/>
          </w:p>
          <w:p w14:paraId="4BA1288A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Czy Wykonawca jest podmiotem, który zawarł z innymi wykonawcami porozumienie mające na celu zakłócenie konkurencji, w szczególności czy należąc do tej samej grupy kapitałowej w rozumieniu ustawy z dnia 16 lutego 2007 r. o ochronie konkurencji i konsumentów, Wykonawca oraz inni wykonawcy złożyli w Postępowaniu odrębne oferty?</w:t>
            </w:r>
          </w:p>
          <w:p w14:paraId="009D0C88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  <w:p w14:paraId="23F65B14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Jeżeli TAK, to czy Wykonawca oraz inni wykonawcy, którzy złożyli w Postępowaniu odrębne oferty wykażą, że przygotowali te oferty niezależnie od siebie?</w:t>
            </w:r>
          </w:p>
          <w:p w14:paraId="3D10E569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</w:tc>
      </w:tr>
      <w:tr w:rsidR="00013E57" w:rsidRPr="00013E57" w14:paraId="0578987F" w14:textId="77777777" w:rsidTr="009816B9">
        <w:tc>
          <w:tcPr>
            <w:tcW w:w="9058" w:type="dxa"/>
          </w:tcPr>
          <w:p w14:paraId="766E111E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Art. 108 ust. 1 pkt 6) ustawy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Pzp</w:t>
            </w:r>
            <w:proofErr w:type="spellEnd"/>
          </w:p>
          <w:p w14:paraId="7793A31B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Czy Wykonawca lub podmiot, który należy z wykonawcą do tej samej grupy kapitałowej w rozumieniu ustawy z dnia 16 lutego 2007 r. o ochronie konkurencji i </w:t>
            </w: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konsumentów ,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doradzał lub w inny sposób był zaangażowany w przygotowanie Postępowania?</w:t>
            </w:r>
          </w:p>
          <w:p w14:paraId="75E542B5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  <w:p w14:paraId="773D1C5A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Jeżeli TAK, to czy doszło do zakłócenia konkurencji wynikającego z wcześniejszego zaangażowania tego Wykonawcy lub podmiotu, który należy z wykonawcą do tej samej grupy kapitałowej w rozumieniu ustawy z dnia 16 lutego 2007 r. o ochronie konkurencji i konsumentów?</w:t>
            </w:r>
          </w:p>
          <w:p w14:paraId="7E75999C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  <w:p w14:paraId="0092EBB0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Jeżeli TAK, to czy spowodowane tym zakłócenie konkurencji może być wyeliminowane w inny sposób niż przez wykluczenie Wykonawcy z udziału w postępowaniu o udzielenie zamówienia?</w:t>
            </w:r>
          </w:p>
          <w:p w14:paraId="1F6875B6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</w:tc>
      </w:tr>
      <w:tr w:rsidR="00013E57" w:rsidRPr="00013E57" w14:paraId="64CF4CBD" w14:textId="77777777" w:rsidTr="009816B9">
        <w:tc>
          <w:tcPr>
            <w:tcW w:w="9058" w:type="dxa"/>
          </w:tcPr>
          <w:p w14:paraId="7E7EE2CA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13E57" w:rsidRPr="00013E57" w14:paraId="7EF6C014" w14:textId="77777777" w:rsidTr="009816B9">
        <w:tc>
          <w:tcPr>
            <w:tcW w:w="9058" w:type="dxa"/>
          </w:tcPr>
          <w:p w14:paraId="7FBFDFB9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57" w:rsidRPr="00013E57" w14:paraId="027ECF0D" w14:textId="77777777" w:rsidTr="009816B9">
        <w:tc>
          <w:tcPr>
            <w:tcW w:w="9058" w:type="dxa"/>
          </w:tcPr>
          <w:p w14:paraId="5B33B37A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Czy w przypadku zaistnienia jakiejkolwiek z podstaw wykluczenia mających zastosowanie w Postępowaniu, o których mowa w art. 108 ust. 1 pkt 1, 2, 3 i 5, Wykonawca przedsięwziął środki w celu wykazania swojej rzetelności (samooczyszczenie)?</w:t>
            </w:r>
          </w:p>
          <w:p w14:paraId="69794508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  <w:p w14:paraId="6C5A2B74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Jeżeli TAK, to proszę opisać przedsięwzięte środki.</w:t>
            </w:r>
          </w:p>
          <w:p w14:paraId="5A420264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[……………………………………………………………................................................................]</w:t>
            </w:r>
          </w:p>
          <w:p w14:paraId="31629CE8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[……………………………………………………………................................................................]</w:t>
            </w:r>
          </w:p>
          <w:p w14:paraId="2F2A3D4F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[……………………………………………………………................................................................]</w:t>
            </w:r>
          </w:p>
        </w:tc>
      </w:tr>
      <w:tr w:rsidR="00013E57" w:rsidRPr="00013E57" w14:paraId="237C5389" w14:textId="77777777" w:rsidTr="009816B9">
        <w:tc>
          <w:tcPr>
            <w:tcW w:w="9058" w:type="dxa"/>
          </w:tcPr>
          <w:p w14:paraId="55D9E6E9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57" w:rsidRPr="00013E57" w14:paraId="7D271EFF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739D85E9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013E57">
              <w:rPr>
                <w:rFonts w:ascii="Times New Roman" w:eastAsia="Times New Roman" w:hAnsi="Times New Roman" w:cs="Times New Roman"/>
                <w:b/>
              </w:rPr>
              <w:t>OŚWIADCZENIA DOTYCZĄCE SPEŁNIANIA WARUNKÓW UDZIAŁU W POSTĘPOWANIU. Dotyczy części ..........</w:t>
            </w:r>
          </w:p>
        </w:tc>
      </w:tr>
      <w:tr w:rsidR="00013E57" w:rsidRPr="00013E57" w14:paraId="1CD93F2B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60DD1771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</w:tr>
      <w:tr w:rsidR="00013E57" w:rsidRPr="00013E57" w14:paraId="530B9F17" w14:textId="77777777" w:rsidTr="009816B9">
        <w:tc>
          <w:tcPr>
            <w:tcW w:w="9058" w:type="dxa"/>
          </w:tcPr>
          <w:p w14:paraId="5559046D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013E57" w:rsidRPr="00013E57" w14:paraId="463D9227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7FE318DB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ZDOLNOŚĆ TECHNICZNA LUB ZAWODOWA</w:t>
            </w:r>
          </w:p>
        </w:tc>
      </w:tr>
      <w:tr w:rsidR="00013E57" w:rsidRPr="00013E57" w14:paraId="0689C56E" w14:textId="77777777" w:rsidTr="009816B9">
        <w:tc>
          <w:tcPr>
            <w:tcW w:w="9058" w:type="dxa"/>
          </w:tcPr>
          <w:p w14:paraId="431CC11A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Czy Wykonawca spełnia warunek dotyczący dysponowaniem osobami posiadającymi wykształcenie w zawodzie asystenta osoby niepełnosprawnej zgodnie z rozporządzeniem Ministra Edukacji Narodowej z dnia 7 lutego 2012 r. w sprawie podstawy programowej kształcenia w </w:t>
            </w: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zawodach.–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dla których składa ofertę w niniejszym postępowaniu SWZ?</w:t>
            </w:r>
          </w:p>
          <w:p w14:paraId="4128E19B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[  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] TAK   [   ] NIE</w:t>
            </w:r>
          </w:p>
          <w:p w14:paraId="5863C502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13E57" w:rsidRPr="00013E57" w14:paraId="51AA8FB7" w14:textId="77777777" w:rsidTr="009816B9">
        <w:tc>
          <w:tcPr>
            <w:tcW w:w="9058" w:type="dxa"/>
          </w:tcPr>
          <w:p w14:paraId="6E67CF6B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Czy Wykonawca spełnia warunek dotyczący dysponowaniem osobami posiadającymi minimum </w:t>
            </w:r>
          </w:p>
          <w:p w14:paraId="1F8D407F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6-miesięczne doświadczenie zawodowe w pracy z osobami niepełnosprawnymi (również w formie wolontariatu</w:t>
            </w:r>
            <w:proofErr w:type="gram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)..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– dla których składa ofertę w niniejszym postępowaniu SWZ?</w:t>
            </w:r>
          </w:p>
          <w:p w14:paraId="08F00F19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[  </w:t>
            </w:r>
            <w:proofErr w:type="gramEnd"/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] TAK   [   ] NIE</w:t>
            </w:r>
          </w:p>
          <w:p w14:paraId="7C7FE614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57" w:rsidRPr="00013E57" w14:paraId="2FFA80AF" w14:textId="77777777" w:rsidTr="009816B9">
        <w:tc>
          <w:tcPr>
            <w:tcW w:w="9058" w:type="dxa"/>
          </w:tcPr>
          <w:p w14:paraId="17584277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013E57" w:rsidRPr="00013E57" w14:paraId="60A2A2F0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38278EEB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DOSTĘP DO BEZPŁATNYCH I OGÓLNODOSTĘPNYCH BAZ DANYCH</w:t>
            </w:r>
          </w:p>
        </w:tc>
      </w:tr>
      <w:tr w:rsidR="00013E57" w:rsidRPr="00013E57" w14:paraId="0E5597C1" w14:textId="77777777" w:rsidTr="009816B9">
        <w:tc>
          <w:tcPr>
            <w:tcW w:w="9058" w:type="dxa"/>
          </w:tcPr>
          <w:p w14:paraId="5A51BBA9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Wykonawca może wskazać w niniejszym oświadczeniu dane umożliwiające dostęp do podmiotowych środków dowodowych za pomocą bezpłatnych i ogólnodostępnych baz danych, w szczególności rejestrów publicznych w rozumieniu ustawy z dnia 17 lutego 2005 r. o informatyzacji działalności podmiotów realizujących zadania publiczne – Zamawiający nie będzie wzywać Wykonawcy do złożenia podmiotowych środków dowodowych, jeżeli będzie mógł je uzyskać samodzielnie.</w:t>
            </w:r>
          </w:p>
          <w:p w14:paraId="0C992082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Proszę podać niezbędne informacje.</w:t>
            </w:r>
          </w:p>
          <w:p w14:paraId="6980D418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[………………………………………………………………………………......................................]</w:t>
            </w:r>
          </w:p>
        </w:tc>
      </w:tr>
      <w:tr w:rsidR="00013E57" w:rsidRPr="00013E57" w14:paraId="430073B7" w14:textId="77777777" w:rsidTr="009816B9">
        <w:tc>
          <w:tcPr>
            <w:tcW w:w="9058" w:type="dxa"/>
          </w:tcPr>
          <w:p w14:paraId="04AB8455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57" w:rsidRPr="00013E57" w14:paraId="308252E9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03640E39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OŚWIADCZENIE DOTYCZĄCE PODANYCH INFORMACJI</w:t>
            </w:r>
          </w:p>
        </w:tc>
      </w:tr>
      <w:tr w:rsidR="00013E57" w:rsidRPr="00013E57" w14:paraId="0BB350A3" w14:textId="77777777" w:rsidTr="009816B9">
        <w:tc>
          <w:tcPr>
            <w:tcW w:w="9058" w:type="dxa"/>
          </w:tcPr>
          <w:p w14:paraId="12B382F3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013E57" w:rsidRPr="00013E57" w14:paraId="3F4BA4CC" w14:textId="77777777" w:rsidTr="009816B9">
        <w:tc>
          <w:tcPr>
            <w:tcW w:w="9058" w:type="dxa"/>
            <w:shd w:val="clear" w:color="auto" w:fill="auto"/>
          </w:tcPr>
          <w:p w14:paraId="79294511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Miejscowość …………………………… data …………………………</w:t>
            </w:r>
          </w:p>
        </w:tc>
      </w:tr>
      <w:tr w:rsidR="00013E57" w:rsidRPr="00013E57" w14:paraId="51036DF3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53FDF741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UWAGI KOŃCOWE</w:t>
            </w:r>
          </w:p>
        </w:tc>
      </w:tr>
      <w:tr w:rsidR="00013E57" w:rsidRPr="00013E57" w14:paraId="44CDBBD3" w14:textId="77777777" w:rsidTr="009816B9">
        <w:tc>
          <w:tcPr>
            <w:tcW w:w="9058" w:type="dxa"/>
          </w:tcPr>
          <w:p w14:paraId="0B9DEE5A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Proszę wypełnić każdą część oświadczenia – poprzez zaznaczenie właściwej odpowiedzi lub jej udzielenie – jeśli jakaś część oświadczenia nie dotyczy podmiotu składającego oświadczenie: proszę wpisać, że „nie dotyczy” </w:t>
            </w:r>
          </w:p>
        </w:tc>
      </w:tr>
      <w:tr w:rsidR="00013E57" w:rsidRPr="00013E57" w14:paraId="034C0BD4" w14:textId="77777777" w:rsidTr="009816B9">
        <w:tc>
          <w:tcPr>
            <w:tcW w:w="9058" w:type="dxa"/>
          </w:tcPr>
          <w:p w14:paraId="23AB7248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013E57" w:rsidRPr="00013E57" w14:paraId="0127CE44" w14:textId="77777777" w:rsidTr="009816B9">
        <w:tc>
          <w:tcPr>
            <w:tcW w:w="9058" w:type="dxa"/>
          </w:tcPr>
          <w:p w14:paraId="176E6510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Wymogi odnoszące się do formy niniejszego oświadczenia, w szczególności wymogi co do jego podpisania i złożenia, zostały szczegółowo opisane w SWZ.</w:t>
            </w:r>
          </w:p>
        </w:tc>
      </w:tr>
    </w:tbl>
    <w:p w14:paraId="3755C0D6" w14:textId="6B18B318" w:rsidR="00013E57" w:rsidRPr="00013E57" w:rsidRDefault="00013E57" w:rsidP="005311D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  <w:bookmarkEnd w:id="0"/>
    </w:p>
    <w:p w14:paraId="31E3D57F" w14:textId="77777777" w:rsidR="00BB28DE" w:rsidRDefault="00BB28DE"/>
    <w:sectPr w:rsidR="00BB28DE" w:rsidSect="00D46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FD88" w14:textId="77777777" w:rsidR="00387382" w:rsidRDefault="00387382">
      <w:pPr>
        <w:spacing w:after="0" w:line="240" w:lineRule="auto"/>
      </w:pPr>
      <w:r>
        <w:separator/>
      </w:r>
    </w:p>
  </w:endnote>
  <w:endnote w:type="continuationSeparator" w:id="0">
    <w:p w14:paraId="732A8720" w14:textId="77777777" w:rsidR="00387382" w:rsidRDefault="0038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44D5" w14:textId="77777777" w:rsidR="00793730" w:rsidRPr="0054205C" w:rsidRDefault="00013E57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8576" w14:textId="386333ED" w:rsidR="00793730" w:rsidRPr="005A2F9F" w:rsidRDefault="005A2F9F" w:rsidP="005A2F9F">
    <w:pPr>
      <w:pStyle w:val="Stopka"/>
    </w:pPr>
    <w:r>
      <w:rPr>
        <w:noProof/>
      </w:rPr>
      <w:drawing>
        <wp:inline distT="0" distB="0" distL="0" distR="0" wp14:anchorId="7FAA3395" wp14:editId="3C20261E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9E4F" w14:textId="77777777" w:rsidR="005A2F9F" w:rsidRDefault="005A2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E46E" w14:textId="77777777" w:rsidR="00387382" w:rsidRDefault="00387382">
      <w:pPr>
        <w:spacing w:after="0" w:line="240" w:lineRule="auto"/>
      </w:pPr>
      <w:r>
        <w:separator/>
      </w:r>
    </w:p>
  </w:footnote>
  <w:footnote w:type="continuationSeparator" w:id="0">
    <w:p w14:paraId="6D429252" w14:textId="77777777" w:rsidR="00387382" w:rsidRDefault="0038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9613" w14:textId="77777777" w:rsidR="00793730" w:rsidRPr="0054205C" w:rsidRDefault="00013E57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8F51" w14:textId="77777777" w:rsidR="00793730" w:rsidRDefault="00013E57" w:rsidP="000D7112">
    <w:pPr>
      <w:pStyle w:val="Nagwek"/>
    </w:pPr>
    <w:r>
      <w:rPr>
        <w:noProof/>
      </w:rPr>
      <w:drawing>
        <wp:inline distT="0" distB="0" distL="0" distR="0" wp14:anchorId="0C240AC5" wp14:editId="5DBDE1B6">
          <wp:extent cx="5760720" cy="608330"/>
          <wp:effectExtent l="0" t="0" r="0" b="127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FF331" w14:textId="77777777" w:rsidR="00793730" w:rsidRDefault="00387382" w:rsidP="000D7112">
    <w:pPr>
      <w:pStyle w:val="Nagwek"/>
    </w:pPr>
  </w:p>
  <w:p w14:paraId="4B414D55" w14:textId="77777777" w:rsidR="00793730" w:rsidRPr="000D7112" w:rsidRDefault="00013E57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68DB" w14:textId="77777777" w:rsidR="005A2F9F" w:rsidRDefault="005A2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E"/>
    <w:multiLevelType w:val="multilevel"/>
    <w:tmpl w:val="D42C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414EC"/>
    <w:multiLevelType w:val="hybridMultilevel"/>
    <w:tmpl w:val="AAEE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15" w15:restartNumberingAfterBreak="0">
    <w:nsid w:val="7A9B5BAD"/>
    <w:multiLevelType w:val="hybridMultilevel"/>
    <w:tmpl w:val="9D10F3EC"/>
    <w:lvl w:ilvl="0" w:tplc="9522B8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57"/>
    <w:rsid w:val="00013E57"/>
    <w:rsid w:val="00181A76"/>
    <w:rsid w:val="00387382"/>
    <w:rsid w:val="005311D8"/>
    <w:rsid w:val="005A2F9F"/>
    <w:rsid w:val="00733F93"/>
    <w:rsid w:val="00BB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C69DC"/>
  <w15:chartTrackingRefBased/>
  <w15:docId w15:val="{BFC7022F-24AF-4C60-9A38-C0EDD0D2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013E57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013E57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013E57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E57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013E57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3E57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3E5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013E5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E57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rsid w:val="00013E57"/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3E57"/>
  </w:style>
  <w:style w:type="table" w:customStyle="1" w:styleId="TableGrid">
    <w:name w:val="TableGrid"/>
    <w:rsid w:val="00013E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013E5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3E57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3E57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13E57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013E57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013E5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E5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013E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E57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E5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E57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E5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013E5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13E57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13E5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013E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13E5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3E57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013E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3E5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013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13E57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3E57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13E57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3E57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013E57"/>
  </w:style>
  <w:style w:type="paragraph" w:customStyle="1" w:styleId="Normalny1">
    <w:name w:val="Normalny1"/>
    <w:rsid w:val="00013E57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013E57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E5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013E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13E57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3E5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013E57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13E5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013E57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013E57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013E57"/>
    <w:rPr>
      <w:rFonts w:ascii="Arial Narrow" w:hAnsi="Arial Narrow" w:cs="Arial Narrow"/>
      <w:sz w:val="18"/>
      <w:szCs w:val="18"/>
    </w:rPr>
  </w:style>
  <w:style w:type="paragraph" w:customStyle="1" w:styleId="Tekstpodstawowy31">
    <w:name w:val="Tekst podstawowy 31"/>
    <w:basedOn w:val="Normalny"/>
    <w:rsid w:val="00013E57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013E57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013E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Śmiałek</dc:creator>
  <cp:keywords/>
  <dc:description/>
  <cp:lastModifiedBy>Sławek Urbański</cp:lastModifiedBy>
  <cp:revision>2</cp:revision>
  <dcterms:created xsi:type="dcterms:W3CDTF">2022-02-18T20:40:00Z</dcterms:created>
  <dcterms:modified xsi:type="dcterms:W3CDTF">2022-02-18T20:40:00Z</dcterms:modified>
</cp:coreProperties>
</file>