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80AF" w14:textId="32359636" w:rsidR="00013E57" w:rsidRPr="00013E57" w:rsidRDefault="00013E57" w:rsidP="00013E57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013E57">
        <w:rPr>
          <w:rFonts w:ascii="Times New Roman" w:eastAsia="Calibri" w:hAnsi="Times New Roman" w:cs="Times New Roman"/>
          <w:b/>
          <w:sz w:val="20"/>
          <w:szCs w:val="20"/>
        </w:rPr>
        <w:t>Załącznik nr 10 do SWZ</w:t>
      </w:r>
    </w:p>
    <w:p w14:paraId="78B4815A" w14:textId="77777777" w:rsidR="00013E57" w:rsidRPr="00013E57" w:rsidRDefault="00013E57" w:rsidP="00013E5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FD35A59" w14:textId="77777777" w:rsidR="00013E57" w:rsidRPr="00013E57" w:rsidRDefault="00013E57" w:rsidP="00013E5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13E57">
        <w:rPr>
          <w:rFonts w:ascii="Times New Roman" w:eastAsia="Calibri" w:hAnsi="Times New Roman" w:cs="Times New Roman"/>
          <w:b/>
          <w:sz w:val="32"/>
          <w:szCs w:val="32"/>
        </w:rPr>
        <w:t>Karta realizacji usług asystenckich</w:t>
      </w:r>
    </w:p>
    <w:p w14:paraId="2A3DDD87" w14:textId="77777777" w:rsidR="00013E57" w:rsidRPr="00013E57" w:rsidRDefault="00013E57" w:rsidP="00013E5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2684BAD" w14:textId="77777777" w:rsidR="00013E57" w:rsidRPr="00013E57" w:rsidRDefault="00013E57" w:rsidP="00013E57">
      <w:pPr>
        <w:rPr>
          <w:rFonts w:ascii="Times New Roman" w:eastAsia="Calibri" w:hAnsi="Times New Roman" w:cs="Times New Roman"/>
          <w:b/>
          <w:bCs/>
          <w:sz w:val="24"/>
        </w:rPr>
      </w:pPr>
      <w:r w:rsidRPr="00013E57">
        <w:rPr>
          <w:rFonts w:ascii="Times New Roman" w:eastAsia="Calibri" w:hAnsi="Times New Roman" w:cs="Times New Roman"/>
          <w:b/>
          <w:bCs/>
          <w:sz w:val="24"/>
        </w:rPr>
        <w:t>Imię i nazwisko, adres Uczestnika/</w:t>
      </w:r>
      <w:proofErr w:type="spellStart"/>
      <w:r w:rsidRPr="00013E57">
        <w:rPr>
          <w:rFonts w:ascii="Times New Roman" w:eastAsia="Calibri" w:hAnsi="Times New Roman" w:cs="Times New Roman"/>
          <w:b/>
          <w:bCs/>
          <w:sz w:val="24"/>
        </w:rPr>
        <w:t>czki</w:t>
      </w:r>
      <w:proofErr w:type="spellEnd"/>
      <w:r w:rsidRPr="00013E57">
        <w:rPr>
          <w:rFonts w:ascii="Times New Roman" w:eastAsia="Calibri" w:hAnsi="Times New Roman" w:cs="Times New Roman"/>
          <w:b/>
          <w:bCs/>
          <w:sz w:val="24"/>
        </w:rPr>
        <w:t xml:space="preserve"> Projektu </w:t>
      </w:r>
    </w:p>
    <w:p w14:paraId="162BF834" w14:textId="77777777" w:rsidR="00013E57" w:rsidRPr="00013E57" w:rsidRDefault="00013E57" w:rsidP="00013E57">
      <w:pPr>
        <w:rPr>
          <w:rFonts w:ascii="Times New Roman" w:eastAsia="Calibri" w:hAnsi="Times New Roman" w:cs="Times New Roman"/>
          <w:b/>
          <w:bCs/>
          <w:sz w:val="24"/>
        </w:rPr>
      </w:pPr>
    </w:p>
    <w:p w14:paraId="2FDD99E4" w14:textId="77777777" w:rsidR="00013E57" w:rsidRPr="00013E57" w:rsidRDefault="00013E57" w:rsidP="00013E57">
      <w:pPr>
        <w:rPr>
          <w:rFonts w:ascii="Times New Roman" w:eastAsia="Calibri" w:hAnsi="Times New Roman" w:cs="Times New Roman"/>
          <w:b/>
          <w:bCs/>
          <w:sz w:val="24"/>
        </w:rPr>
      </w:pPr>
      <w:r w:rsidRPr="00013E57">
        <w:rPr>
          <w:rFonts w:ascii="Times New Roman" w:eastAsia="Calibri" w:hAnsi="Times New Roman" w:cs="Times New Roman"/>
          <w:b/>
          <w:bCs/>
          <w:sz w:val="24"/>
        </w:rPr>
        <w:t>……………………………………………………………………………………………..</w:t>
      </w:r>
    </w:p>
    <w:p w14:paraId="63657FBD" w14:textId="77777777" w:rsidR="00013E57" w:rsidRPr="00013E57" w:rsidRDefault="00013E57" w:rsidP="00013E57">
      <w:pPr>
        <w:rPr>
          <w:rFonts w:ascii="Times New Roman" w:eastAsia="Calibri" w:hAnsi="Times New Roman" w:cs="Times New Roman"/>
          <w:b/>
          <w:bCs/>
          <w:sz w:val="24"/>
        </w:rPr>
      </w:pPr>
    </w:p>
    <w:p w14:paraId="47E2738A" w14:textId="77777777" w:rsidR="00013E57" w:rsidRPr="00013E57" w:rsidRDefault="00013E57" w:rsidP="00013E57">
      <w:pPr>
        <w:rPr>
          <w:rFonts w:ascii="Times New Roman" w:eastAsia="Calibri" w:hAnsi="Times New Roman" w:cs="Times New Roman"/>
          <w:b/>
          <w:bCs/>
          <w:sz w:val="24"/>
        </w:rPr>
      </w:pPr>
      <w:r w:rsidRPr="00013E57">
        <w:rPr>
          <w:rFonts w:ascii="Times New Roman" w:eastAsia="Calibri" w:hAnsi="Times New Roman" w:cs="Times New Roman"/>
          <w:b/>
          <w:bCs/>
          <w:sz w:val="24"/>
        </w:rPr>
        <w:t xml:space="preserve">Imię i nazwisko Asystenta </w:t>
      </w:r>
    </w:p>
    <w:p w14:paraId="557754F7" w14:textId="77777777" w:rsidR="00013E57" w:rsidRPr="00013E57" w:rsidRDefault="00013E57" w:rsidP="00013E57">
      <w:pPr>
        <w:rPr>
          <w:rFonts w:ascii="Times New Roman" w:eastAsia="Calibri" w:hAnsi="Times New Roman" w:cs="Times New Roman"/>
          <w:b/>
          <w:bCs/>
          <w:sz w:val="24"/>
        </w:rPr>
      </w:pPr>
    </w:p>
    <w:p w14:paraId="5E036DC8" w14:textId="77777777" w:rsidR="00013E57" w:rsidRPr="00013E57" w:rsidRDefault="00013E57" w:rsidP="00013E57">
      <w:pPr>
        <w:rPr>
          <w:rFonts w:ascii="Times New Roman" w:eastAsia="Calibri" w:hAnsi="Times New Roman" w:cs="Times New Roman"/>
          <w:b/>
          <w:bCs/>
          <w:sz w:val="24"/>
        </w:rPr>
      </w:pPr>
      <w:r w:rsidRPr="00013E57">
        <w:rPr>
          <w:rFonts w:ascii="Times New Roman" w:eastAsia="Calibri" w:hAnsi="Times New Roman" w:cs="Times New Roman"/>
          <w:b/>
          <w:bCs/>
          <w:sz w:val="24"/>
        </w:rPr>
        <w:t>……………………………………..……………………………………………………….</w:t>
      </w:r>
    </w:p>
    <w:p w14:paraId="44977AA1" w14:textId="77777777" w:rsidR="00013E57" w:rsidRPr="00013E57" w:rsidRDefault="00013E57" w:rsidP="00013E57">
      <w:pPr>
        <w:rPr>
          <w:rFonts w:ascii="Times New Roman" w:eastAsia="Calibri" w:hAnsi="Times New Roman" w:cs="Times New Roman"/>
          <w:b/>
          <w:bCs/>
          <w:sz w:val="24"/>
        </w:rPr>
      </w:pPr>
    </w:p>
    <w:tbl>
      <w:tblPr>
        <w:tblStyle w:val="Tabela-Siatka11"/>
        <w:tblW w:w="9792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850"/>
        <w:gridCol w:w="851"/>
        <w:gridCol w:w="981"/>
        <w:gridCol w:w="3980"/>
        <w:gridCol w:w="2126"/>
      </w:tblGrid>
      <w:tr w:rsidR="00013E57" w:rsidRPr="00013E57" w14:paraId="4FBF5348" w14:textId="77777777" w:rsidTr="009816B9">
        <w:tc>
          <w:tcPr>
            <w:tcW w:w="1004" w:type="dxa"/>
            <w:vMerge w:val="restart"/>
            <w:vAlign w:val="center"/>
          </w:tcPr>
          <w:p w14:paraId="02485EB0" w14:textId="77777777" w:rsidR="00013E57" w:rsidRPr="00013E57" w:rsidRDefault="00013E57" w:rsidP="00013E57">
            <w:pPr>
              <w:ind w:right="-188"/>
              <w:jc w:val="center"/>
              <w:rPr>
                <w:rFonts w:ascii="Times New Roman" w:hAnsi="Times New Roman" w:cs="Times New Roman"/>
                <w:sz w:val="24"/>
              </w:rPr>
            </w:pPr>
            <w:r w:rsidRPr="00013E57">
              <w:rPr>
                <w:rFonts w:ascii="Times New Roman" w:hAnsi="Times New Roman" w:cs="Times New Roman"/>
                <w:sz w:val="24"/>
              </w:rPr>
              <w:t>Data usługi</w:t>
            </w:r>
          </w:p>
          <w:p w14:paraId="2D654481" w14:textId="77777777" w:rsidR="00013E57" w:rsidRPr="00013E57" w:rsidRDefault="00013E57" w:rsidP="00013E57">
            <w:pPr>
              <w:ind w:right="-1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2" w:type="dxa"/>
            <w:gridSpan w:val="3"/>
            <w:vAlign w:val="center"/>
          </w:tcPr>
          <w:p w14:paraId="2101D60B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3E57">
              <w:rPr>
                <w:rFonts w:ascii="Times New Roman" w:hAnsi="Times New Roman" w:cs="Times New Roman"/>
                <w:sz w:val="24"/>
              </w:rPr>
              <w:t>Czas pracy</w:t>
            </w:r>
          </w:p>
        </w:tc>
        <w:tc>
          <w:tcPr>
            <w:tcW w:w="3980" w:type="dxa"/>
            <w:vMerge w:val="restart"/>
            <w:vAlign w:val="center"/>
          </w:tcPr>
          <w:p w14:paraId="5E7D31EC" w14:textId="77777777" w:rsidR="00013E57" w:rsidRPr="00013E57" w:rsidRDefault="00013E57" w:rsidP="00013E57">
            <w:pPr>
              <w:ind w:left="-70"/>
              <w:jc w:val="center"/>
              <w:rPr>
                <w:rFonts w:ascii="Times New Roman" w:hAnsi="Times New Roman" w:cs="Times New Roman"/>
                <w:sz w:val="24"/>
              </w:rPr>
            </w:pPr>
            <w:r w:rsidRPr="00013E57">
              <w:rPr>
                <w:rFonts w:ascii="Times New Roman" w:hAnsi="Times New Roman" w:cs="Times New Roman"/>
                <w:sz w:val="24"/>
              </w:rPr>
              <w:t>Rodzaj i zakres realizowanej usługi</w:t>
            </w:r>
          </w:p>
        </w:tc>
        <w:tc>
          <w:tcPr>
            <w:tcW w:w="2126" w:type="dxa"/>
            <w:vMerge w:val="restart"/>
            <w:tcBorders>
              <w:right w:val="single" w:sz="18" w:space="0" w:color="auto"/>
            </w:tcBorders>
            <w:vAlign w:val="center"/>
          </w:tcPr>
          <w:p w14:paraId="03F100FB" w14:textId="77777777" w:rsidR="00013E57" w:rsidRPr="00013E57" w:rsidRDefault="00013E57" w:rsidP="00013E57">
            <w:pPr>
              <w:ind w:left="-70"/>
              <w:jc w:val="center"/>
              <w:rPr>
                <w:rFonts w:ascii="Times New Roman" w:hAnsi="Times New Roman" w:cs="Times New Roman"/>
                <w:sz w:val="24"/>
              </w:rPr>
            </w:pPr>
            <w:r w:rsidRPr="00013E57">
              <w:rPr>
                <w:rFonts w:ascii="Times New Roman" w:hAnsi="Times New Roman" w:cs="Times New Roman"/>
                <w:sz w:val="24"/>
              </w:rPr>
              <w:t>Podpis Uczestnika/</w:t>
            </w:r>
            <w:proofErr w:type="spellStart"/>
            <w:r w:rsidRPr="00013E57">
              <w:rPr>
                <w:rFonts w:ascii="Times New Roman" w:hAnsi="Times New Roman" w:cs="Times New Roman"/>
                <w:sz w:val="24"/>
              </w:rPr>
              <w:t>czki</w:t>
            </w:r>
            <w:proofErr w:type="spellEnd"/>
            <w:r w:rsidRPr="00013E57">
              <w:rPr>
                <w:rFonts w:ascii="Times New Roman" w:hAnsi="Times New Roman" w:cs="Times New Roman"/>
                <w:sz w:val="24"/>
              </w:rPr>
              <w:t xml:space="preserve"> Projektu</w:t>
            </w:r>
          </w:p>
        </w:tc>
      </w:tr>
      <w:tr w:rsidR="00013E57" w:rsidRPr="00013E57" w14:paraId="57DF81A2" w14:textId="77777777" w:rsidTr="009816B9">
        <w:tc>
          <w:tcPr>
            <w:tcW w:w="1004" w:type="dxa"/>
            <w:vMerge/>
          </w:tcPr>
          <w:p w14:paraId="79EAD089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04F20BD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3E57">
              <w:rPr>
                <w:rFonts w:ascii="Times New Roman" w:hAnsi="Times New Roman" w:cs="Times New Roman"/>
                <w:sz w:val="24"/>
              </w:rPr>
              <w:t>od godz.</w:t>
            </w:r>
          </w:p>
        </w:tc>
        <w:tc>
          <w:tcPr>
            <w:tcW w:w="851" w:type="dxa"/>
            <w:vAlign w:val="center"/>
          </w:tcPr>
          <w:p w14:paraId="36A7CE00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3E57">
              <w:rPr>
                <w:rFonts w:ascii="Times New Roman" w:hAnsi="Times New Roman" w:cs="Times New Roman"/>
                <w:sz w:val="24"/>
              </w:rPr>
              <w:t>do godz.</w:t>
            </w:r>
          </w:p>
        </w:tc>
        <w:tc>
          <w:tcPr>
            <w:tcW w:w="981" w:type="dxa"/>
            <w:vAlign w:val="center"/>
          </w:tcPr>
          <w:p w14:paraId="5E969995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3E57">
              <w:rPr>
                <w:rFonts w:ascii="Times New Roman" w:hAnsi="Times New Roman" w:cs="Times New Roman"/>
                <w:sz w:val="24"/>
              </w:rPr>
              <w:t>Ilość</w:t>
            </w:r>
          </w:p>
          <w:p w14:paraId="528EE330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3E57">
              <w:rPr>
                <w:rFonts w:ascii="Times New Roman" w:hAnsi="Times New Roman" w:cs="Times New Roman"/>
                <w:sz w:val="24"/>
              </w:rPr>
              <w:t>godzin</w:t>
            </w:r>
          </w:p>
        </w:tc>
        <w:tc>
          <w:tcPr>
            <w:tcW w:w="3980" w:type="dxa"/>
            <w:vMerge/>
          </w:tcPr>
          <w:p w14:paraId="4EAE7E28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right w:val="single" w:sz="18" w:space="0" w:color="auto"/>
            </w:tcBorders>
            <w:vAlign w:val="center"/>
          </w:tcPr>
          <w:p w14:paraId="172A9695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E57" w:rsidRPr="00013E57" w14:paraId="1FC50B12" w14:textId="77777777" w:rsidTr="009816B9">
        <w:trPr>
          <w:trHeight w:val="693"/>
        </w:trPr>
        <w:tc>
          <w:tcPr>
            <w:tcW w:w="1004" w:type="dxa"/>
            <w:vAlign w:val="center"/>
          </w:tcPr>
          <w:p w14:paraId="347D03D6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B08F65E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61E054E1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14:paraId="762528AE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80" w:type="dxa"/>
          </w:tcPr>
          <w:p w14:paraId="0A969F77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4F703C45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13E57" w:rsidRPr="00013E57" w14:paraId="45B72EE7" w14:textId="77777777" w:rsidTr="009816B9">
        <w:trPr>
          <w:trHeight w:val="703"/>
        </w:trPr>
        <w:tc>
          <w:tcPr>
            <w:tcW w:w="1004" w:type="dxa"/>
            <w:vAlign w:val="center"/>
          </w:tcPr>
          <w:p w14:paraId="65466982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94A945D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1D2AA275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14:paraId="07A720D9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80" w:type="dxa"/>
          </w:tcPr>
          <w:p w14:paraId="31A3DD1B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76661817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13E57" w:rsidRPr="00013E57" w14:paraId="433AB9D5" w14:textId="77777777" w:rsidTr="009816B9">
        <w:trPr>
          <w:trHeight w:val="700"/>
        </w:trPr>
        <w:tc>
          <w:tcPr>
            <w:tcW w:w="1004" w:type="dxa"/>
            <w:vAlign w:val="center"/>
          </w:tcPr>
          <w:p w14:paraId="1F8F3A33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4B867AE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416E5E0B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14:paraId="421AB20C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80" w:type="dxa"/>
          </w:tcPr>
          <w:p w14:paraId="152D5F56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08AF2C14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13E57" w:rsidRPr="00013E57" w14:paraId="2BC2DD5B" w14:textId="77777777" w:rsidTr="009816B9">
        <w:trPr>
          <w:trHeight w:val="695"/>
        </w:trPr>
        <w:tc>
          <w:tcPr>
            <w:tcW w:w="1004" w:type="dxa"/>
            <w:vAlign w:val="center"/>
          </w:tcPr>
          <w:p w14:paraId="3EF7ED8E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8613DDF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558F7352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14:paraId="7B47EC6C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80" w:type="dxa"/>
          </w:tcPr>
          <w:p w14:paraId="1145F10F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433D8FCF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13E57" w:rsidRPr="00013E57" w14:paraId="668E37DB" w14:textId="77777777" w:rsidTr="009816B9">
        <w:trPr>
          <w:trHeight w:val="691"/>
        </w:trPr>
        <w:tc>
          <w:tcPr>
            <w:tcW w:w="1004" w:type="dxa"/>
            <w:vAlign w:val="center"/>
          </w:tcPr>
          <w:p w14:paraId="6DB2A7C6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9DB4E36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6D547469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14:paraId="5C02D7A7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80" w:type="dxa"/>
          </w:tcPr>
          <w:p w14:paraId="74181714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5B3A4C4E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13E57" w:rsidRPr="00013E57" w14:paraId="2967EB9E" w14:textId="77777777" w:rsidTr="009816B9">
        <w:trPr>
          <w:trHeight w:val="715"/>
        </w:trPr>
        <w:tc>
          <w:tcPr>
            <w:tcW w:w="1004" w:type="dxa"/>
            <w:vAlign w:val="center"/>
          </w:tcPr>
          <w:p w14:paraId="7901BF7F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31C5D67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02381269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14:paraId="3C26FF64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80" w:type="dxa"/>
          </w:tcPr>
          <w:p w14:paraId="3F20707A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5A87DE4C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13E57" w:rsidRPr="00013E57" w14:paraId="6C1F43A8" w14:textId="77777777" w:rsidTr="009816B9">
        <w:trPr>
          <w:trHeight w:val="684"/>
        </w:trPr>
        <w:tc>
          <w:tcPr>
            <w:tcW w:w="1004" w:type="dxa"/>
            <w:vAlign w:val="center"/>
          </w:tcPr>
          <w:p w14:paraId="12C6D65B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11A1F3F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122DAAF3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14:paraId="7D03F7E0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80" w:type="dxa"/>
          </w:tcPr>
          <w:p w14:paraId="1C495725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44A0E934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13E57" w:rsidRPr="00013E57" w14:paraId="39383A9F" w14:textId="77777777" w:rsidTr="009816B9">
        <w:trPr>
          <w:trHeight w:val="707"/>
        </w:trPr>
        <w:tc>
          <w:tcPr>
            <w:tcW w:w="1004" w:type="dxa"/>
            <w:vAlign w:val="center"/>
          </w:tcPr>
          <w:p w14:paraId="06738716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911FEA2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626243B3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14:paraId="6ECC025E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80" w:type="dxa"/>
          </w:tcPr>
          <w:p w14:paraId="2383AFE9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0E003685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13E57" w:rsidRPr="00013E57" w14:paraId="1483725E" w14:textId="77777777" w:rsidTr="009816B9">
        <w:trPr>
          <w:trHeight w:val="703"/>
        </w:trPr>
        <w:tc>
          <w:tcPr>
            <w:tcW w:w="1004" w:type="dxa"/>
            <w:vAlign w:val="center"/>
          </w:tcPr>
          <w:p w14:paraId="3D2DC958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091F7CF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1ADC7494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14:paraId="167103F8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80" w:type="dxa"/>
          </w:tcPr>
          <w:p w14:paraId="08B20F66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3205686A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13E57" w:rsidRPr="00013E57" w14:paraId="2D5F622A" w14:textId="77777777" w:rsidTr="009816B9">
        <w:trPr>
          <w:trHeight w:val="700"/>
        </w:trPr>
        <w:tc>
          <w:tcPr>
            <w:tcW w:w="1004" w:type="dxa"/>
            <w:vAlign w:val="center"/>
          </w:tcPr>
          <w:p w14:paraId="11C73B0C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330E5FF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25F428AD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14:paraId="22C941CD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80" w:type="dxa"/>
          </w:tcPr>
          <w:p w14:paraId="1DEE1DDB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52FC1FDE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13E57" w:rsidRPr="00013E57" w14:paraId="6C32243E" w14:textId="77777777" w:rsidTr="009816B9">
        <w:trPr>
          <w:trHeight w:val="625"/>
        </w:trPr>
        <w:tc>
          <w:tcPr>
            <w:tcW w:w="1004" w:type="dxa"/>
            <w:vAlign w:val="center"/>
          </w:tcPr>
          <w:p w14:paraId="3F45A8EB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E6E1A08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10E99CDF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14:paraId="6D33C324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80" w:type="dxa"/>
          </w:tcPr>
          <w:p w14:paraId="75D23BC1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1D4B48BC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13E57" w:rsidRPr="00013E57" w14:paraId="3F821F3E" w14:textId="77777777" w:rsidTr="009816B9">
        <w:trPr>
          <w:trHeight w:val="703"/>
        </w:trPr>
        <w:tc>
          <w:tcPr>
            <w:tcW w:w="1004" w:type="dxa"/>
            <w:vAlign w:val="center"/>
          </w:tcPr>
          <w:p w14:paraId="5AA55775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41903F1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1EB8DF43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14:paraId="3559D559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80" w:type="dxa"/>
          </w:tcPr>
          <w:p w14:paraId="525A8029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74F39403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13E57" w:rsidRPr="00013E57" w14:paraId="4BF2364A" w14:textId="77777777" w:rsidTr="009816B9">
        <w:trPr>
          <w:trHeight w:val="685"/>
        </w:trPr>
        <w:tc>
          <w:tcPr>
            <w:tcW w:w="1004" w:type="dxa"/>
            <w:vAlign w:val="center"/>
          </w:tcPr>
          <w:p w14:paraId="7DF55394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7944E99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1F982AE9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14:paraId="2BB2F2A1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80" w:type="dxa"/>
          </w:tcPr>
          <w:p w14:paraId="0B12D6FE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6CCE9334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13E57" w:rsidRPr="00013E57" w14:paraId="1CC6453A" w14:textId="77777777" w:rsidTr="009816B9">
        <w:trPr>
          <w:trHeight w:val="567"/>
        </w:trPr>
        <w:tc>
          <w:tcPr>
            <w:tcW w:w="1004" w:type="dxa"/>
            <w:vAlign w:val="center"/>
          </w:tcPr>
          <w:p w14:paraId="26198D3A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D4BA377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19CAEB51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14:paraId="18B24929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80" w:type="dxa"/>
          </w:tcPr>
          <w:p w14:paraId="0AAD6F5B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3A95B825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13E57" w:rsidRPr="00013E57" w14:paraId="2A3ADD88" w14:textId="77777777" w:rsidTr="009816B9">
        <w:trPr>
          <w:trHeight w:val="690"/>
        </w:trPr>
        <w:tc>
          <w:tcPr>
            <w:tcW w:w="1004" w:type="dxa"/>
            <w:vAlign w:val="center"/>
          </w:tcPr>
          <w:p w14:paraId="7D5A771E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298AAD2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05DDE394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14:paraId="2C705B77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80" w:type="dxa"/>
          </w:tcPr>
          <w:p w14:paraId="6D71AEA2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3D4564DA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13E57" w:rsidRPr="00013E57" w14:paraId="06EA499C" w14:textId="77777777" w:rsidTr="009816B9">
        <w:trPr>
          <w:trHeight w:val="714"/>
        </w:trPr>
        <w:tc>
          <w:tcPr>
            <w:tcW w:w="1004" w:type="dxa"/>
            <w:vAlign w:val="center"/>
          </w:tcPr>
          <w:p w14:paraId="2F51782F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37C6B61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37304CF1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1" w:type="dxa"/>
            <w:vAlign w:val="center"/>
          </w:tcPr>
          <w:p w14:paraId="5304982F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80" w:type="dxa"/>
          </w:tcPr>
          <w:p w14:paraId="724F2CB8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62739364" w14:textId="77777777" w:rsidR="00013E57" w:rsidRPr="00013E57" w:rsidRDefault="00013E57" w:rsidP="00013E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651696D3" w14:textId="77777777" w:rsidR="00013E57" w:rsidRPr="00013E57" w:rsidRDefault="00013E57" w:rsidP="00013E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A4FC7D" w14:textId="77777777" w:rsidR="00013E57" w:rsidRPr="00013E57" w:rsidRDefault="00013E57" w:rsidP="00013E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77071A" w14:textId="77777777" w:rsidR="00013E57" w:rsidRPr="00013E57" w:rsidRDefault="00013E57" w:rsidP="00013E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58330F" w14:textId="77777777" w:rsidR="00013E57" w:rsidRPr="00013E57" w:rsidRDefault="00013E57" w:rsidP="00013E57">
      <w:pPr>
        <w:rPr>
          <w:rFonts w:ascii="Times New Roman" w:eastAsia="Calibri" w:hAnsi="Times New Roman" w:cs="Times New Roman"/>
          <w:sz w:val="24"/>
          <w:szCs w:val="24"/>
        </w:rPr>
      </w:pPr>
      <w:r w:rsidRPr="00013E57">
        <w:rPr>
          <w:rFonts w:ascii="Times New Roman" w:eastAsia="Calibri" w:hAnsi="Times New Roman" w:cs="Times New Roman"/>
          <w:sz w:val="24"/>
          <w:szCs w:val="24"/>
        </w:rPr>
        <w:t>……………………………                                                               ……………………………</w:t>
      </w:r>
    </w:p>
    <w:p w14:paraId="39AB8C48" w14:textId="77777777" w:rsidR="00013E57" w:rsidRPr="00013E57" w:rsidRDefault="00013E57" w:rsidP="00013E57">
      <w:pPr>
        <w:rPr>
          <w:rFonts w:ascii="Times New Roman" w:eastAsia="Calibri" w:hAnsi="Times New Roman" w:cs="Times New Roman"/>
          <w:sz w:val="20"/>
          <w:szCs w:val="20"/>
        </w:rPr>
      </w:pPr>
      <w:r w:rsidRPr="00013E57">
        <w:rPr>
          <w:rFonts w:ascii="Times New Roman" w:eastAsia="Calibri" w:hAnsi="Times New Roman" w:cs="Times New Roman"/>
          <w:sz w:val="20"/>
          <w:szCs w:val="20"/>
        </w:rPr>
        <w:t xml:space="preserve"> Miejscowość, data                                                                                                                  Podpis Asystenta</w:t>
      </w:r>
    </w:p>
    <w:p w14:paraId="05318B17" w14:textId="77777777" w:rsidR="00013E57" w:rsidRPr="00013E57" w:rsidRDefault="00013E57" w:rsidP="00013E5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8B1982B" w14:textId="77777777" w:rsidR="00013E57" w:rsidRPr="00013E57" w:rsidRDefault="00013E57" w:rsidP="00013E5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2786E8" w14:textId="77777777" w:rsidR="00013E57" w:rsidRPr="00013E57" w:rsidRDefault="00013E57" w:rsidP="00013E5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76F5196" w14:textId="77777777" w:rsidR="00013E57" w:rsidRPr="00013E57" w:rsidRDefault="00013E57" w:rsidP="00013E5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3E57">
        <w:rPr>
          <w:rFonts w:ascii="Times New Roman" w:eastAsia="Calibri" w:hAnsi="Times New Roman" w:cs="Times New Roman"/>
          <w:sz w:val="24"/>
          <w:szCs w:val="24"/>
        </w:rPr>
        <w:t xml:space="preserve">Akceptuję </w:t>
      </w:r>
    </w:p>
    <w:p w14:paraId="0499E97F" w14:textId="77777777" w:rsidR="00013E57" w:rsidRPr="00013E57" w:rsidRDefault="00013E57" w:rsidP="00013E57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9F664F" w14:textId="77777777" w:rsidR="00013E57" w:rsidRPr="00013E57" w:rsidRDefault="00013E57" w:rsidP="00013E57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13E57">
        <w:rPr>
          <w:rFonts w:ascii="Times New Roman" w:eastAsia="Calibri" w:hAnsi="Times New Roman" w:cs="Times New Roman"/>
          <w:b/>
          <w:sz w:val="24"/>
          <w:szCs w:val="24"/>
        </w:rPr>
        <w:t>…………………………..</w:t>
      </w:r>
    </w:p>
    <w:p w14:paraId="4124AEE1" w14:textId="77777777" w:rsidR="00013E57" w:rsidRPr="00013E57" w:rsidRDefault="00013E57" w:rsidP="00013E57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13E57">
        <w:rPr>
          <w:rFonts w:ascii="Times New Roman" w:eastAsia="Calibri" w:hAnsi="Times New Roman" w:cs="Times New Roman"/>
          <w:sz w:val="20"/>
          <w:szCs w:val="20"/>
        </w:rPr>
        <w:t>Podpis koordynatora projektu</w:t>
      </w:r>
    </w:p>
    <w:p w14:paraId="3755C0D6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1E3D57F" w14:textId="77777777" w:rsidR="00BB28DE" w:rsidRDefault="00BB28DE"/>
    <w:sectPr w:rsidR="00BB28DE" w:rsidSect="00D46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F83D3" w14:textId="77777777" w:rsidR="008C5426" w:rsidRDefault="008C5426">
      <w:pPr>
        <w:spacing w:after="0" w:line="240" w:lineRule="auto"/>
      </w:pPr>
      <w:r>
        <w:separator/>
      </w:r>
    </w:p>
  </w:endnote>
  <w:endnote w:type="continuationSeparator" w:id="0">
    <w:p w14:paraId="49562663" w14:textId="77777777" w:rsidR="008C5426" w:rsidRDefault="008C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44D5" w14:textId="77777777" w:rsidR="00793730" w:rsidRPr="0054205C" w:rsidRDefault="00013E57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8576" w14:textId="386333ED" w:rsidR="00793730" w:rsidRPr="005A2F9F" w:rsidRDefault="005A2F9F" w:rsidP="005A2F9F">
    <w:pPr>
      <w:pStyle w:val="Stopka"/>
    </w:pPr>
    <w:r>
      <w:rPr>
        <w:noProof/>
      </w:rPr>
      <w:drawing>
        <wp:inline distT="0" distB="0" distL="0" distR="0" wp14:anchorId="7FAA3395" wp14:editId="3C20261E">
          <wp:extent cx="5761355" cy="6096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9E4F" w14:textId="77777777" w:rsidR="005A2F9F" w:rsidRDefault="005A2F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026C" w14:textId="77777777" w:rsidR="008C5426" w:rsidRDefault="008C5426">
      <w:pPr>
        <w:spacing w:after="0" w:line="240" w:lineRule="auto"/>
      </w:pPr>
      <w:r>
        <w:separator/>
      </w:r>
    </w:p>
  </w:footnote>
  <w:footnote w:type="continuationSeparator" w:id="0">
    <w:p w14:paraId="388DE65D" w14:textId="77777777" w:rsidR="008C5426" w:rsidRDefault="008C5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9613" w14:textId="77777777" w:rsidR="00793730" w:rsidRPr="0054205C" w:rsidRDefault="00013E57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8F51" w14:textId="77777777" w:rsidR="00793730" w:rsidRDefault="00013E57" w:rsidP="000D7112">
    <w:pPr>
      <w:pStyle w:val="Nagwek"/>
    </w:pPr>
    <w:r>
      <w:rPr>
        <w:noProof/>
      </w:rPr>
      <w:drawing>
        <wp:inline distT="0" distB="0" distL="0" distR="0" wp14:anchorId="0C240AC5" wp14:editId="5DBDE1B6">
          <wp:extent cx="5760720" cy="608330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FF331" w14:textId="77777777" w:rsidR="00793730" w:rsidRDefault="008C5426" w:rsidP="000D7112">
    <w:pPr>
      <w:pStyle w:val="Nagwek"/>
    </w:pPr>
  </w:p>
  <w:p w14:paraId="4B414D55" w14:textId="77777777" w:rsidR="00793730" w:rsidRPr="000D7112" w:rsidRDefault="00013E57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„Łowickie Centrum Usług Środowiskowych”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68DB" w14:textId="77777777" w:rsidR="005A2F9F" w:rsidRDefault="005A2F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-Roman" w:eastAsia="Calibri" w:hAnsi="Times-Roman" w:cs="Times-Roman" w:hint="default"/>
        <w:b/>
        <w:bCs/>
        <w:color w:val="000000"/>
        <w:sz w:val="20"/>
        <w:szCs w:val="20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E"/>
    <w:multiLevelType w:val="multilevel"/>
    <w:tmpl w:val="D42C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414EC"/>
    <w:multiLevelType w:val="hybridMultilevel"/>
    <w:tmpl w:val="AAEE1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15" w15:restartNumberingAfterBreak="0">
    <w:nsid w:val="7A9B5BAD"/>
    <w:multiLevelType w:val="hybridMultilevel"/>
    <w:tmpl w:val="9D10F3EC"/>
    <w:lvl w:ilvl="0" w:tplc="9522B89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57"/>
    <w:rsid w:val="00013E57"/>
    <w:rsid w:val="000E5AF3"/>
    <w:rsid w:val="000F3B3D"/>
    <w:rsid w:val="00132182"/>
    <w:rsid w:val="00181A76"/>
    <w:rsid w:val="005311D8"/>
    <w:rsid w:val="005A2F9F"/>
    <w:rsid w:val="00667EAA"/>
    <w:rsid w:val="00733F93"/>
    <w:rsid w:val="00743FF1"/>
    <w:rsid w:val="008C5426"/>
    <w:rsid w:val="00A7379A"/>
    <w:rsid w:val="00BB28DE"/>
    <w:rsid w:val="00CF7347"/>
    <w:rsid w:val="00F1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C69DC"/>
  <w15:chartTrackingRefBased/>
  <w15:docId w15:val="{BFC7022F-24AF-4C60-9A38-C0EDD0D2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013E57"/>
    <w:pPr>
      <w:numPr>
        <w:numId w:val="2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013E57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013E57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E57"/>
    <w:pPr>
      <w:keepNext/>
      <w:keepLines/>
      <w:spacing w:before="40" w:after="0" w:line="267" w:lineRule="auto"/>
      <w:ind w:left="437" w:hanging="1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013E57"/>
    <w:pPr>
      <w:keepNext/>
      <w:keepLines/>
      <w:spacing w:before="40" w:after="0" w:line="267" w:lineRule="auto"/>
      <w:ind w:left="437" w:hanging="1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3E57"/>
    <w:rPr>
      <w:rFonts w:ascii="Times New Roman" w:eastAsia="Times New Roman" w:hAnsi="Times New Roman" w:cs="Times New Roman"/>
      <w:b/>
      <w:smallCap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3E57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013E57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E57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rsid w:val="00013E57"/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13E57"/>
  </w:style>
  <w:style w:type="table" w:customStyle="1" w:styleId="TableGrid">
    <w:name w:val="TableGrid"/>
    <w:rsid w:val="00013E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013E57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3E57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13E57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13E57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013E57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013E5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3E5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013E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E57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E57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E57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E5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013E5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13E57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13E5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013E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13E57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3E57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rsid w:val="00013E5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3E57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013E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13E57"/>
    <w:pPr>
      <w:suppressAutoHyphens/>
      <w:spacing w:after="0" w:line="100" w:lineRule="atLeast"/>
      <w:ind w:left="720"/>
    </w:pPr>
    <w:rPr>
      <w:rFonts w:ascii="Calibri" w:eastAsia="SimSun" w:hAnsi="Calibri" w:cs="Times New Roman"/>
      <w:color w:val="00000A"/>
      <w:kern w:val="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3E57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013E57"/>
    <w:pPr>
      <w:tabs>
        <w:tab w:val="right" w:leader="dot" w:pos="10476"/>
      </w:tabs>
      <w:spacing w:after="100" w:line="267" w:lineRule="auto"/>
      <w:ind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13E57"/>
    <w:pPr>
      <w:tabs>
        <w:tab w:val="left" w:pos="660"/>
        <w:tab w:val="right" w:leader="dot" w:pos="10486"/>
      </w:tabs>
      <w:spacing w:after="0" w:line="240" w:lineRule="auto"/>
      <w:ind w:left="709" w:hanging="719"/>
      <w:jc w:val="both"/>
    </w:pPr>
    <w:rPr>
      <w:rFonts w:ascii="Times New Roman" w:eastAsia="Times New Roman" w:hAnsi="Times New Roman" w:cs="Times New Roman"/>
      <w:iCs/>
      <w:noProof/>
      <w:color w:val="000000"/>
      <w:sz w:val="24"/>
      <w:lang w:eastAsia="pl-PL"/>
    </w:rPr>
  </w:style>
  <w:style w:type="character" w:customStyle="1" w:styleId="Domylnaczcionkaakapitu1">
    <w:name w:val="Domyślna czcionka akapitu1"/>
    <w:rsid w:val="00013E57"/>
  </w:style>
  <w:style w:type="paragraph" w:customStyle="1" w:styleId="Normalny1">
    <w:name w:val="Normalny1"/>
    <w:rsid w:val="00013E57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013E57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0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03tiretlong">
    <w:name w:val="c03tiretlong"/>
    <w:basedOn w:val="Normalny"/>
    <w:rsid w:val="000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3E57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013E5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013E57"/>
    <w:pPr>
      <w:spacing w:after="120" w:line="267" w:lineRule="auto"/>
      <w:ind w:left="28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3E5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yle11">
    <w:name w:val="Style11"/>
    <w:basedOn w:val="Normalny"/>
    <w:uiPriority w:val="99"/>
    <w:rsid w:val="00013E57"/>
    <w:pPr>
      <w:widowControl w:val="0"/>
      <w:autoSpaceDE w:val="0"/>
      <w:autoSpaceDN w:val="0"/>
      <w:adjustRightInd w:val="0"/>
      <w:spacing w:after="0" w:line="254" w:lineRule="exact"/>
      <w:ind w:hanging="355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13E5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character" w:customStyle="1" w:styleId="FontStyle202">
    <w:name w:val="Font Style202"/>
    <w:basedOn w:val="Domylnaczcionkaakapitu"/>
    <w:uiPriority w:val="99"/>
    <w:rsid w:val="00013E57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013E57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013E57"/>
    <w:rPr>
      <w:rFonts w:ascii="Arial Narrow" w:hAnsi="Arial Narrow" w:cs="Arial Narrow"/>
      <w:sz w:val="18"/>
      <w:szCs w:val="18"/>
    </w:rPr>
  </w:style>
  <w:style w:type="paragraph" w:customStyle="1" w:styleId="Tekstpodstawowy31">
    <w:name w:val="Tekst podstawowy 31"/>
    <w:basedOn w:val="Normalny"/>
    <w:rsid w:val="00013E57"/>
    <w:pPr>
      <w:widowControl w:val="0"/>
      <w:suppressAutoHyphens/>
      <w:spacing w:after="0" w:line="360" w:lineRule="atLeast"/>
      <w:jc w:val="both"/>
      <w:textAlignment w:val="baseline"/>
    </w:pPr>
    <w:rPr>
      <w:rFonts w:ascii="Calibri" w:eastAsia="Times New Roman" w:hAnsi="Calibri" w:cs="Times New Roman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013E57"/>
    <w:pPr>
      <w:spacing w:after="100" w:line="267" w:lineRule="auto"/>
      <w:ind w:left="48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unhideWhenUsed/>
    <w:rsid w:val="00013E5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5F795-F442-469C-AC2E-7A64C5BB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Śmiałek</dc:creator>
  <cp:keywords/>
  <dc:description/>
  <cp:lastModifiedBy>Sławek Urbański</cp:lastModifiedBy>
  <cp:revision>2</cp:revision>
  <dcterms:created xsi:type="dcterms:W3CDTF">2022-02-18T20:48:00Z</dcterms:created>
  <dcterms:modified xsi:type="dcterms:W3CDTF">2022-02-18T20:48:00Z</dcterms:modified>
</cp:coreProperties>
</file>