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B716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1 do SWZ</w:t>
      </w:r>
    </w:p>
    <w:p w14:paraId="61C47BAA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498"/>
      </w:tblGrid>
      <w:tr w:rsidR="00013E57" w:rsidRPr="00013E57" w14:paraId="34100892" w14:textId="77777777" w:rsidTr="009816B9">
        <w:tc>
          <w:tcPr>
            <w:tcW w:w="9058" w:type="dxa"/>
            <w:gridSpan w:val="2"/>
            <w:shd w:val="clear" w:color="auto" w:fill="F2F2F2" w:themeFill="background1" w:themeFillShade="F2"/>
          </w:tcPr>
          <w:p w14:paraId="49C91D3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OFERTA WYKONAWCY DLA CZĘŚCI …………</w:t>
            </w:r>
          </w:p>
          <w:p w14:paraId="4371EB5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Prawo zamówień publicznych (Dz.U. z 2021r., poz. 1129 z późn.zm. - ustawa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), na „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5E633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  <w:tr w:rsidR="00013E57" w:rsidRPr="00013E57" w14:paraId="26AA28E1" w14:textId="77777777" w:rsidTr="009816B9">
        <w:tc>
          <w:tcPr>
            <w:tcW w:w="9058" w:type="dxa"/>
            <w:gridSpan w:val="2"/>
          </w:tcPr>
          <w:p w14:paraId="6625A49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4D28806F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25D41005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537766A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427554BF" w14:textId="77777777" w:rsidTr="009816B9">
        <w:tc>
          <w:tcPr>
            <w:tcW w:w="9058" w:type="dxa"/>
            <w:gridSpan w:val="2"/>
          </w:tcPr>
          <w:p w14:paraId="68EEFE2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 / Wykonawcy wspólnie ubiegający się o udzielenie zamówienia:</w:t>
            </w:r>
          </w:p>
          <w:p w14:paraId="339903C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[...............................………...................................................................................................................]</w:t>
            </w:r>
          </w:p>
          <w:p w14:paraId="1032821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7CB5B14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REGON, KRS/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615ED37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0DE3AB5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7230EF0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  <w:p w14:paraId="5A4F229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Adres do korespondencji:</w:t>
            </w:r>
          </w:p>
          <w:p w14:paraId="28EE80C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14:paraId="60CF132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tel.: ………………………………………. </w:t>
            </w:r>
          </w:p>
          <w:p w14:paraId="031FB11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e-mail: …………………………………… </w:t>
            </w:r>
          </w:p>
          <w:p w14:paraId="71D98FF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adres skrzynki </w:t>
            </w:r>
            <w:proofErr w:type="spellStart"/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ePUAP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:  …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……………………………………………………….</w:t>
            </w:r>
          </w:p>
        </w:tc>
      </w:tr>
      <w:tr w:rsidR="00013E57" w:rsidRPr="00013E57" w14:paraId="191A38F0" w14:textId="77777777" w:rsidTr="009816B9">
        <w:tc>
          <w:tcPr>
            <w:tcW w:w="9058" w:type="dxa"/>
            <w:gridSpan w:val="2"/>
            <w:shd w:val="clear" w:color="auto" w:fill="F2F2F2" w:themeFill="background1" w:themeFillShade="F2"/>
          </w:tcPr>
          <w:p w14:paraId="2A40F59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Nawiązując do ogłoszonego w Biuletynie Zamówień Publicznych postępowania prowadzonego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w 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, bez negocjacji, o którym mowa w art. 275 pkt 1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„Świadczenie usług asystenckich dla osób niesamodzielnych zamieszkałych na terenie powiatu łowickiego, w miejscu ich zamieszkania.”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składamy niniejszą ofertę:</w:t>
            </w:r>
          </w:p>
        </w:tc>
      </w:tr>
      <w:tr w:rsidR="00013E57" w:rsidRPr="00013E57" w14:paraId="08FB6A2F" w14:textId="77777777" w:rsidTr="009816B9">
        <w:tc>
          <w:tcPr>
            <w:tcW w:w="9058" w:type="dxa"/>
            <w:gridSpan w:val="2"/>
          </w:tcPr>
          <w:p w14:paraId="1E070091" w14:textId="77777777" w:rsidR="00013E57" w:rsidRPr="00013E57" w:rsidRDefault="00013E57" w:rsidP="00013E57">
            <w:pPr>
              <w:ind w:left="596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13E57">
              <w:rPr>
                <w:rFonts w:ascii="Times New Roman" w:eastAsia="Times New Roman" w:hAnsi="Times New Roman" w:cs="Times New Roman"/>
              </w:rPr>
              <w:t>1.</w:t>
            </w:r>
            <w:r w:rsidRPr="00013E57">
              <w:rPr>
                <w:rFonts w:ascii="Times New Roman" w:eastAsia="Times New Roman" w:hAnsi="Times New Roman" w:cs="Times New Roman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wynoszącą:</w:t>
            </w:r>
          </w:p>
          <w:p w14:paraId="0DAD890E" w14:textId="77777777" w:rsidR="00013E57" w:rsidRPr="00013E57" w:rsidRDefault="00013E57" w:rsidP="00013E57">
            <w:pPr>
              <w:ind w:left="596" w:hanging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6F9169" w14:textId="77777777" w:rsidR="00013E57" w:rsidRPr="00013E57" w:rsidRDefault="00013E57" w:rsidP="00013E57">
            <w:pPr>
              <w:spacing w:after="5" w:line="267" w:lineRule="auto"/>
              <w:ind w:left="596" w:right="-77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za 1 godz. usługi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Netto:…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……………………..…złotych (PLN), słownie: ……………………………………………..…… Stawka podatku VAT: ……………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...….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. % Kwota podatku VAT: …………………… złotych (PLN), za 1 godz. usługi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Brutto:…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…………………….złotych (PLN), słownie: …………………..……………………………… </w:t>
            </w:r>
          </w:p>
          <w:p w14:paraId="342A533E" w14:textId="77777777" w:rsidR="00013E57" w:rsidRPr="00013E57" w:rsidRDefault="00013E57" w:rsidP="00013E57">
            <w:pPr>
              <w:spacing w:after="5" w:line="267" w:lineRule="auto"/>
              <w:ind w:left="596" w:right="-77" w:firstLine="5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zgodnie z poniższą kalkulacją:</w:t>
            </w:r>
          </w:p>
          <w:p w14:paraId="56C85327" w14:textId="77777777" w:rsidR="00013E57" w:rsidRPr="00013E57" w:rsidRDefault="00013E57" w:rsidP="00013E57">
            <w:pPr>
              <w:spacing w:after="5" w:line="267" w:lineRule="auto"/>
              <w:ind w:left="596" w:right="-77" w:firstLine="5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ela-Siatk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68"/>
              <w:gridCol w:w="1860"/>
              <w:gridCol w:w="1644"/>
              <w:gridCol w:w="2056"/>
              <w:gridCol w:w="1843"/>
            </w:tblGrid>
            <w:tr w:rsidR="00013E57" w:rsidRPr="00013E57" w14:paraId="30B96686" w14:textId="77777777" w:rsidTr="009816B9">
              <w:tc>
                <w:tcPr>
                  <w:tcW w:w="7971" w:type="dxa"/>
                  <w:gridSpan w:val="5"/>
                  <w:vAlign w:val="center"/>
                </w:tcPr>
                <w:p w14:paraId="5E2AF301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Część I*: „Świadczenie usług asystenckich dla osób niesamodzielnych zamieszkałych na terenie powiatu łowickiego, w miejscu ich zamieszkania.” dla:</w:t>
                  </w:r>
                </w:p>
              </w:tc>
            </w:tr>
            <w:tr w:rsidR="00013E57" w:rsidRPr="00013E57" w14:paraId="03B46A88" w14:textId="77777777" w:rsidTr="009816B9">
              <w:tc>
                <w:tcPr>
                  <w:tcW w:w="568" w:type="dxa"/>
                  <w:vAlign w:val="center"/>
                </w:tcPr>
                <w:p w14:paraId="539EF181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bookmarkStart w:id="1" w:name="_Hlk94038575"/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14:paraId="13A3BF01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14:paraId="0BE33460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14:paraId="265D0465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14:paraId="597E4F09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14:paraId="5DAAFCE3" w14:textId="77777777" w:rsidR="00013E57" w:rsidRPr="00013E57" w:rsidRDefault="00013E57" w:rsidP="00013E57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</w:p>
              </w:tc>
            </w:tr>
            <w:tr w:rsidR="00013E57" w:rsidRPr="00013E57" w14:paraId="72950A53" w14:textId="77777777" w:rsidTr="009816B9">
              <w:tc>
                <w:tcPr>
                  <w:tcW w:w="568" w:type="dxa"/>
                </w:tcPr>
                <w:p w14:paraId="3B67A39F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14:paraId="11FCD7CB" w14:textId="77777777" w:rsidR="00013E57" w:rsidRPr="00013E57" w:rsidRDefault="00013E57" w:rsidP="00013E57">
                  <w:pPr>
                    <w:spacing w:after="5" w:line="267" w:lineRule="auto"/>
                    <w:ind w:right="-7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 osób niesamodzielnych, dorosłych, poruszających się samodzielnie z Miasta Łowicz, </w:t>
                  </w: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Gminy Łowicz, Gminy Bielawy,</w:t>
                  </w:r>
                </w:p>
              </w:tc>
              <w:tc>
                <w:tcPr>
                  <w:tcW w:w="1644" w:type="dxa"/>
                </w:tcPr>
                <w:p w14:paraId="2BEF2FBC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14:paraId="1207007D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31AA6FF0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13E57" w:rsidRPr="00013E57" w14:paraId="2C6820F3" w14:textId="77777777" w:rsidTr="009816B9">
              <w:tc>
                <w:tcPr>
                  <w:tcW w:w="7971" w:type="dxa"/>
                  <w:gridSpan w:val="5"/>
                </w:tcPr>
                <w:p w14:paraId="5AB9FE93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_Hlk94038737"/>
                  <w:bookmarkEnd w:id="1"/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Część II*: „Świadczenie usług asystenckich dla osób niesamodzielnych zamieszkałych na terenie powiatu łowickiego, w miejscu ich zamieszkania.” dla:</w:t>
                  </w:r>
                </w:p>
              </w:tc>
            </w:tr>
            <w:tr w:rsidR="00013E57" w:rsidRPr="00013E57" w14:paraId="0E7889B2" w14:textId="77777777" w:rsidTr="009816B9">
              <w:tc>
                <w:tcPr>
                  <w:tcW w:w="568" w:type="dxa"/>
                  <w:vAlign w:val="center"/>
                </w:tcPr>
                <w:p w14:paraId="31C4D20F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bookmarkStart w:id="3" w:name="_Hlk94038697"/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14:paraId="66BB63BC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14:paraId="3DEE1EC7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14:paraId="731F9F51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2FDD44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14:paraId="0A48307B" w14:textId="77777777" w:rsidR="00013E57" w:rsidRPr="00013E57" w:rsidRDefault="00013E57" w:rsidP="00013E57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</w:p>
              </w:tc>
            </w:tr>
            <w:tr w:rsidR="00013E57" w:rsidRPr="00013E57" w14:paraId="537ECCCC" w14:textId="77777777" w:rsidTr="009816B9">
              <w:tc>
                <w:tcPr>
                  <w:tcW w:w="568" w:type="dxa"/>
                </w:tcPr>
                <w:p w14:paraId="41472F2E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14:paraId="62E9D66B" w14:textId="77777777" w:rsidR="00013E57" w:rsidRPr="00013E57" w:rsidRDefault="00013E57" w:rsidP="00013E57">
                  <w:pPr>
                    <w:spacing w:after="5" w:line="267" w:lineRule="auto"/>
                    <w:ind w:right="-7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3 osób niesamodzielnych, dorosłych, poruszających się samodzielnie z Miasta Łowicz, Gminy Domaniewice, Gminy Łyszkowice,</w:t>
                  </w:r>
                </w:p>
              </w:tc>
              <w:tc>
                <w:tcPr>
                  <w:tcW w:w="1644" w:type="dxa"/>
                </w:tcPr>
                <w:p w14:paraId="3FD3B77D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14:paraId="3833107A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1A0BD889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bookmarkEnd w:id="2"/>
            <w:bookmarkEnd w:id="3"/>
            <w:tr w:rsidR="00013E57" w:rsidRPr="00013E57" w14:paraId="4970D90E" w14:textId="77777777" w:rsidTr="009816B9">
              <w:tc>
                <w:tcPr>
                  <w:tcW w:w="7971" w:type="dxa"/>
                  <w:gridSpan w:val="5"/>
                </w:tcPr>
                <w:p w14:paraId="42837D75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Część III*: „Świadczenie usług asystenckich dla osób niesamodzielnych zamieszkałych na terenie powiatu łowickiego, w miejscu ich zamieszkania.” dla:</w:t>
                  </w:r>
                </w:p>
              </w:tc>
            </w:tr>
            <w:tr w:rsidR="00013E57" w:rsidRPr="00013E57" w14:paraId="77B2747B" w14:textId="77777777" w:rsidTr="009816B9">
              <w:tc>
                <w:tcPr>
                  <w:tcW w:w="568" w:type="dxa"/>
                  <w:vAlign w:val="center"/>
                </w:tcPr>
                <w:p w14:paraId="0943C8FA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14:paraId="0881DEF6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14:paraId="7953496C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14:paraId="0B34AE12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14:paraId="7F06A980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14:paraId="3DA17FD9" w14:textId="77777777" w:rsidR="00013E57" w:rsidRPr="00013E57" w:rsidRDefault="00013E57" w:rsidP="00013E57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</w:p>
              </w:tc>
            </w:tr>
            <w:tr w:rsidR="00013E57" w:rsidRPr="00013E57" w14:paraId="42F70599" w14:textId="77777777" w:rsidTr="009816B9">
              <w:tc>
                <w:tcPr>
                  <w:tcW w:w="568" w:type="dxa"/>
                </w:tcPr>
                <w:p w14:paraId="142B8BEC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14:paraId="65A38C50" w14:textId="77777777" w:rsidR="00013E57" w:rsidRPr="00013E57" w:rsidRDefault="00013E57" w:rsidP="00013E57">
                  <w:pPr>
                    <w:spacing w:after="5" w:line="267" w:lineRule="auto"/>
                    <w:ind w:right="-7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3 osób niesamodzielnych, dorosłych, poruszających się samodzielnie z Miasta Łowicz, Gminy Kocierzew, Gminy Nieborów,</w:t>
                  </w:r>
                </w:p>
              </w:tc>
              <w:tc>
                <w:tcPr>
                  <w:tcW w:w="1644" w:type="dxa"/>
                </w:tcPr>
                <w:p w14:paraId="4E4AC003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14:paraId="24B522F6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540AF21C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13E57" w:rsidRPr="00013E57" w14:paraId="71CEF57C" w14:textId="77777777" w:rsidTr="009816B9">
              <w:tc>
                <w:tcPr>
                  <w:tcW w:w="7971" w:type="dxa"/>
                  <w:gridSpan w:val="5"/>
                </w:tcPr>
                <w:p w14:paraId="199E87DD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Część IV* „Świadczenie usług asystenckich dla osób niesamodzielnych zamieszkałych na terenie powiatu łowickiego, w miejscu ich zamieszkania.” dla:</w:t>
                  </w:r>
                </w:p>
              </w:tc>
            </w:tr>
            <w:tr w:rsidR="00013E57" w:rsidRPr="00013E57" w14:paraId="64BD5F06" w14:textId="77777777" w:rsidTr="009816B9">
              <w:tc>
                <w:tcPr>
                  <w:tcW w:w="568" w:type="dxa"/>
                  <w:vAlign w:val="center"/>
                </w:tcPr>
                <w:p w14:paraId="2BAC8BD6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14:paraId="157D58E7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14:paraId="04C84653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14:paraId="123E9EAB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59C8A9" w14:textId="77777777" w:rsidR="00013E57" w:rsidRPr="00013E57" w:rsidRDefault="00013E57" w:rsidP="00013E57">
                  <w:pPr>
                    <w:spacing w:after="5" w:line="276" w:lineRule="auto"/>
                    <w:ind w:left="32" w:hanging="3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14:paraId="1A73BA43" w14:textId="77777777" w:rsidR="00013E57" w:rsidRPr="00013E57" w:rsidRDefault="00013E57" w:rsidP="00013E57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</w:p>
              </w:tc>
            </w:tr>
            <w:tr w:rsidR="00013E57" w:rsidRPr="00013E57" w14:paraId="70330302" w14:textId="77777777" w:rsidTr="009816B9">
              <w:tc>
                <w:tcPr>
                  <w:tcW w:w="568" w:type="dxa"/>
                </w:tcPr>
                <w:p w14:paraId="4FF35C58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14:paraId="462A7CC7" w14:textId="77777777" w:rsidR="00013E57" w:rsidRPr="00013E57" w:rsidRDefault="00013E57" w:rsidP="00013E57">
                  <w:pPr>
                    <w:spacing w:after="5" w:line="267" w:lineRule="auto"/>
                    <w:ind w:right="-7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3 osób niesamodzielnych, dorosłych, poruszających się samodzielnie z Miasta Łowicz, Gminy Kiernozia, Gminy Chąśno.</w:t>
                  </w:r>
                </w:p>
              </w:tc>
              <w:tc>
                <w:tcPr>
                  <w:tcW w:w="1644" w:type="dxa"/>
                </w:tcPr>
                <w:p w14:paraId="6701ABD7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14:paraId="462A573C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61616380" w14:textId="77777777" w:rsidR="00013E57" w:rsidRPr="00013E57" w:rsidRDefault="00013E57" w:rsidP="00013E57">
                  <w:pPr>
                    <w:spacing w:after="5" w:line="267" w:lineRule="auto"/>
                    <w:ind w:right="-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00757F0" w14:textId="77777777" w:rsidR="00013E57" w:rsidRPr="00013E57" w:rsidRDefault="00013E57" w:rsidP="00013E57">
            <w:pPr>
              <w:spacing w:after="5" w:line="267" w:lineRule="auto"/>
              <w:ind w:left="596" w:right="-77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Wartość wskazana w kolumnie </w:t>
            </w:r>
            <w:r w:rsidRPr="00013E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Cena jedn. brutto [zł] za 1 godz. usługi, </w:t>
            </w:r>
            <w:r w:rsidRPr="00013E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jest wartością przyjętą do obliczenia kryterium </w:t>
            </w:r>
            <w:r w:rsidRPr="00013E57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Cena.</w:t>
            </w:r>
          </w:p>
          <w:p w14:paraId="64C587E6" w14:textId="77777777" w:rsidR="00013E57" w:rsidRPr="00013E57" w:rsidRDefault="00013E57" w:rsidP="00013E57">
            <w:pPr>
              <w:spacing w:after="5" w:line="267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        * Niepotrzebne skreślić</w:t>
            </w:r>
          </w:p>
        </w:tc>
      </w:tr>
      <w:tr w:rsidR="00013E57" w:rsidRPr="00013E57" w14:paraId="12722C0E" w14:textId="77777777" w:rsidTr="009816B9">
        <w:tc>
          <w:tcPr>
            <w:tcW w:w="9058" w:type="dxa"/>
            <w:gridSpan w:val="2"/>
          </w:tcPr>
          <w:p w14:paraId="30254892" w14:textId="77777777" w:rsidR="00013E57" w:rsidRPr="00013E57" w:rsidRDefault="00013E57" w:rsidP="00013E57">
            <w:pPr>
              <w:spacing w:after="5" w:line="267" w:lineRule="auto"/>
              <w:ind w:left="599" w:right="-7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Deklaruję, iż do realizacji zamówienia skieruję osobę posiadającą następujące wykształcenie w zawodzie asystenta osoby niepełnosprawnej zgodnie z rozporządzeniem Ministra Edukacji 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Narodowej z dnia 7 lutego 2012 r. w sprawie podstawy programowej kształcenia w zawodach lub posiadającą minimum 6-miesięczne doświadczenie zawodowe w pracy z osobami niepełnosprawnymi (również w formie wolontariatu):</w:t>
            </w:r>
          </w:p>
          <w:p w14:paraId="215DC50F" w14:textId="77777777" w:rsidR="00013E57" w:rsidRPr="00013E57" w:rsidRDefault="00013E57" w:rsidP="00013E57">
            <w:pPr>
              <w:spacing w:after="5" w:line="267" w:lineRule="auto"/>
              <w:ind w:left="599" w:right="-77"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Imię i nazwisko: …………………</w:t>
            </w:r>
          </w:p>
          <w:p w14:paraId="255D96E2" w14:textId="77777777" w:rsidR="00013E57" w:rsidRPr="00013E57" w:rsidRDefault="00013E57" w:rsidP="00013E57">
            <w:pPr>
              <w:spacing w:after="5" w:line="267" w:lineRule="auto"/>
              <w:ind w:left="599" w:right="-77"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Dokument potwierdzający posiadane wykształcenie lub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doświadczenie:…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…………..</w:t>
            </w:r>
          </w:p>
        </w:tc>
      </w:tr>
      <w:tr w:rsidR="00013E57" w:rsidRPr="00013E57" w14:paraId="3AD43A88" w14:textId="77777777" w:rsidTr="009816B9">
        <w:tc>
          <w:tcPr>
            <w:tcW w:w="9058" w:type="dxa"/>
            <w:gridSpan w:val="2"/>
          </w:tcPr>
          <w:p w14:paraId="4110C14B" w14:textId="77777777" w:rsidR="00013E57" w:rsidRPr="00013E57" w:rsidRDefault="00013E57" w:rsidP="00013E57">
            <w:pPr>
              <w:ind w:left="596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13E57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r w:rsidRPr="00013E57">
              <w:rPr>
                <w:rFonts w:ascii="Times New Roman" w:eastAsia="Times New Roman" w:hAnsi="Times New Roman" w:cs="Times New Roman"/>
              </w:rPr>
              <w:tab/>
              <w:t>Oferujemy wykonanie zamówienia w terminie zgodnym z SWZ, tj. w okresie od podpisania umowy, do 30.06.2023 r.</w:t>
            </w:r>
          </w:p>
        </w:tc>
      </w:tr>
      <w:tr w:rsidR="00013E57" w:rsidRPr="00013E57" w14:paraId="56C8618B" w14:textId="77777777" w:rsidTr="009816B9">
        <w:tc>
          <w:tcPr>
            <w:tcW w:w="9058" w:type="dxa"/>
            <w:gridSpan w:val="2"/>
          </w:tcPr>
          <w:p w14:paraId="7AD6368A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Oświadczamy, że zapoznaliśmy się ze Specyfikacją Warunków Zamówienia </w:t>
            </w:r>
          </w:p>
          <w:p w14:paraId="06F742C0" w14:textId="77777777" w:rsidR="00013E57" w:rsidRPr="00013E57" w:rsidRDefault="00013E57" w:rsidP="00013E57">
            <w:pPr>
              <w:ind w:left="596" w:firstLine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i nie wnosimy do niej zastrzeżeń oraz zdobyliśmy wszystkie informacje niezbędne do przygotowania oferty.</w:t>
            </w:r>
          </w:p>
        </w:tc>
      </w:tr>
      <w:tr w:rsidR="00013E57" w:rsidRPr="00013E57" w14:paraId="67A53937" w14:textId="77777777" w:rsidTr="009816B9">
        <w:tc>
          <w:tcPr>
            <w:tcW w:w="9058" w:type="dxa"/>
            <w:gridSpan w:val="2"/>
          </w:tcPr>
          <w:p w14:paraId="6052E843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Oświadczamy, że przedmiot zamówienia oferowany przez nas spełnia wszystkie wymogi określone przez Zamawiającego w dokumentacji przetargowej.</w:t>
            </w:r>
          </w:p>
        </w:tc>
      </w:tr>
      <w:tr w:rsidR="00013E57" w:rsidRPr="00013E57" w14:paraId="36B38BC8" w14:textId="77777777" w:rsidTr="009816B9">
        <w:tc>
          <w:tcPr>
            <w:tcW w:w="9058" w:type="dxa"/>
            <w:gridSpan w:val="2"/>
          </w:tcPr>
          <w:p w14:paraId="4890DBE1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Oświadczamy, że uważamy się za związanych niniejszą ofertą przez czas wykazany </w:t>
            </w:r>
          </w:p>
          <w:p w14:paraId="78502BF7" w14:textId="77777777" w:rsidR="00013E57" w:rsidRPr="00013E57" w:rsidRDefault="00013E57" w:rsidP="00013E57">
            <w:pPr>
              <w:ind w:left="596" w:firstLine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 SWZ.</w:t>
            </w:r>
          </w:p>
        </w:tc>
      </w:tr>
      <w:tr w:rsidR="00013E57" w:rsidRPr="00013E57" w14:paraId="0882DD0E" w14:textId="77777777" w:rsidTr="009816B9">
        <w:tc>
          <w:tcPr>
            <w:tcW w:w="9058" w:type="dxa"/>
            <w:gridSpan w:val="2"/>
          </w:tcPr>
          <w:p w14:paraId="2106449C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Niniejszym akceptujemy postanowienia zawarte w projekcie umowy stanowiącym załącznik nr 8 do SWZ i w przypadku wyboru naszej oferty zobowiązujemy się do zawarcia umowy na ich warunkach, w miejscu i terminie określonym przez Zamawiającego.</w:t>
            </w:r>
          </w:p>
        </w:tc>
      </w:tr>
      <w:tr w:rsidR="00013E57" w:rsidRPr="00013E57" w14:paraId="535F2834" w14:textId="77777777" w:rsidTr="009816B9">
        <w:tc>
          <w:tcPr>
            <w:tcW w:w="9058" w:type="dxa"/>
            <w:gridSpan w:val="2"/>
          </w:tcPr>
          <w:p w14:paraId="1F672766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Oświadczamy, że dokumenty załączone do oferty opisują stan prawny i faktyczny, aktualny na dzień składania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oferty..</w:t>
            </w:r>
            <w:proofErr w:type="gramEnd"/>
          </w:p>
        </w:tc>
      </w:tr>
      <w:tr w:rsidR="00013E57" w:rsidRPr="00013E57" w14:paraId="12ABB7AD" w14:textId="77777777" w:rsidTr="009816B9">
        <w:tc>
          <w:tcPr>
            <w:tcW w:w="9058" w:type="dxa"/>
            <w:gridSpan w:val="2"/>
          </w:tcPr>
          <w:p w14:paraId="04963CEB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uzasadniające, iż zastrzeżone przez nas informacje stanowią tajemnice przedsiębiorstwa.</w:t>
            </w:r>
          </w:p>
        </w:tc>
      </w:tr>
      <w:tr w:rsidR="00013E57" w:rsidRPr="00013E57" w14:paraId="2A92DF0D" w14:textId="77777777" w:rsidTr="009816B9">
        <w:tc>
          <w:tcPr>
            <w:tcW w:w="9058" w:type="dxa"/>
            <w:gridSpan w:val="2"/>
          </w:tcPr>
          <w:p w14:paraId="60B21314" w14:textId="77777777" w:rsidR="00013E57" w:rsidRPr="00013E57" w:rsidRDefault="00013E57" w:rsidP="00013E57">
            <w:pPr>
              <w:ind w:left="596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013E57" w:rsidRPr="00013E57" w14:paraId="72BEBAAC" w14:textId="77777777" w:rsidTr="009816B9">
        <w:tc>
          <w:tcPr>
            <w:tcW w:w="9058" w:type="dxa"/>
            <w:gridSpan w:val="2"/>
          </w:tcPr>
          <w:p w14:paraId="5F83C811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Składając niniejszą ofertę, zgodnie z art. 225 ust. 2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niniejszym informujemy, że wybór naszej oferty:</w:t>
            </w:r>
          </w:p>
          <w:p w14:paraId="5D9F25EA" w14:textId="77777777" w:rsidR="00013E57" w:rsidRPr="00013E57" w:rsidRDefault="00013E57" w:rsidP="00013E57">
            <w:pPr>
              <w:ind w:left="88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nie będzie prowadzić do powstania u Zamawiającego obowiązku podatkowego, zgodnie z ustawą z dnia 11 marca 2004 r. o podatku od towarów i usług (Dz. U. z 2021 r. poz. 685, z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późn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zm.)*</w:t>
            </w:r>
            <w:proofErr w:type="gramEnd"/>
          </w:p>
          <w:p w14:paraId="3D7E77DF" w14:textId="77777777" w:rsidR="00013E57" w:rsidRPr="00013E57" w:rsidRDefault="00013E57" w:rsidP="00013E57">
            <w:pPr>
              <w:ind w:left="88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będzie prowadzić do powstania u Zamawiającego obowiązku podatkowego, w związku z dostawą towarów lub świadczeniem usług wymienionych poniżej, o podanej wartości bez podatku od towarów i usług VAT oraz obowiązującej, zgodnie z wiedzą Wykonawcy, stawce podatku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VAT:*</w:t>
            </w:r>
            <w:proofErr w:type="gramEnd"/>
          </w:p>
          <w:p w14:paraId="37C97523" w14:textId="77777777" w:rsidR="00013E57" w:rsidRPr="00013E57" w:rsidRDefault="00013E57" w:rsidP="00013E57">
            <w:pPr>
              <w:ind w:left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…………………………………………..……………………………………………….…, </w:t>
            </w:r>
          </w:p>
          <w:p w14:paraId="469F925C" w14:textId="77777777" w:rsidR="00013E57" w:rsidRPr="00013E57" w:rsidRDefault="00013E57" w:rsidP="00013E57">
            <w:pPr>
              <w:ind w:left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wartość netto ……………………………… zł, stawka podatku VAT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%*</w:t>
            </w:r>
          </w:p>
        </w:tc>
      </w:tr>
      <w:tr w:rsidR="00013E57" w:rsidRPr="00013E57" w14:paraId="62AE17FB" w14:textId="77777777" w:rsidTr="009816B9">
        <w:tc>
          <w:tcPr>
            <w:tcW w:w="9058" w:type="dxa"/>
            <w:gridSpan w:val="2"/>
          </w:tcPr>
          <w:p w14:paraId="1A0C3DDD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Oświadczamy, że zamierzamy powierzyć podwykonawcom następujące części zamówienia:</w:t>
            </w:r>
          </w:p>
        </w:tc>
      </w:tr>
      <w:tr w:rsidR="00013E57" w:rsidRPr="00013E57" w14:paraId="3BE83D0B" w14:textId="77777777" w:rsidTr="009816B9">
        <w:tc>
          <w:tcPr>
            <w:tcW w:w="4558" w:type="dxa"/>
            <w:shd w:val="clear" w:color="auto" w:fill="F2F2F2" w:themeFill="background1" w:themeFillShade="F2"/>
          </w:tcPr>
          <w:p w14:paraId="4BDAEA1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3E57">
              <w:rPr>
                <w:rFonts w:ascii="Times New Roman" w:eastAsia="Times New Roman" w:hAnsi="Times New Roman" w:cs="Times New Roman"/>
                <w:b/>
              </w:rPr>
              <w:t>Część przedmiotu zamówienia (opis zakresu prac) którą Wykonawca zamierza powierzyć podwykonawcom</w:t>
            </w:r>
          </w:p>
          <w:p w14:paraId="2852B857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E57">
              <w:rPr>
                <w:rFonts w:ascii="Times New Roman" w:eastAsia="Times New Roman" w:hAnsi="Times New Roman" w:cs="Times New Roman"/>
                <w:i/>
              </w:rPr>
              <w:t>(wypełnić bez względu na to czy podwykonawca jest już znany)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0876A87E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3E57">
              <w:rPr>
                <w:rFonts w:ascii="Times New Roman" w:eastAsia="Times New Roman" w:hAnsi="Times New Roman" w:cs="Times New Roman"/>
                <w:b/>
              </w:rPr>
              <w:t>Nazwa i adres podwykonawcy</w:t>
            </w:r>
          </w:p>
          <w:p w14:paraId="4B2A96CE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E57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i/>
              </w:rPr>
              <w:t>podać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i/>
              </w:rPr>
              <w:t xml:space="preserve"> jeśli podwykonawca jest już znany</w:t>
            </w:r>
            <w:r w:rsidRPr="00013E5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13E57" w:rsidRPr="00013E57" w14:paraId="315B1637" w14:textId="77777777" w:rsidTr="009816B9">
        <w:tc>
          <w:tcPr>
            <w:tcW w:w="4558" w:type="dxa"/>
          </w:tcPr>
          <w:p w14:paraId="577AB18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18F95C6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53B1BC45" w14:textId="77777777" w:rsidTr="009816B9">
        <w:tc>
          <w:tcPr>
            <w:tcW w:w="4558" w:type="dxa"/>
          </w:tcPr>
          <w:p w14:paraId="0E700F4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7C07D63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73AE7756" w14:textId="77777777" w:rsidTr="009816B9">
        <w:tc>
          <w:tcPr>
            <w:tcW w:w="4558" w:type="dxa"/>
          </w:tcPr>
          <w:p w14:paraId="6490773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14:paraId="153A2BC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35CBB010" w14:textId="77777777" w:rsidTr="009816B9">
        <w:tc>
          <w:tcPr>
            <w:tcW w:w="9058" w:type="dxa"/>
            <w:gridSpan w:val="2"/>
            <w:shd w:val="clear" w:color="auto" w:fill="F2F2F2" w:themeFill="background1" w:themeFillShade="F2"/>
          </w:tcPr>
          <w:p w14:paraId="07251CBA" w14:textId="77777777" w:rsidR="00013E57" w:rsidRPr="00013E57" w:rsidRDefault="00013E57" w:rsidP="00013E57">
            <w:pPr>
              <w:ind w:left="596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1DCAAF2A" w14:textId="77777777" w:rsidTr="009816B9">
        <w:tc>
          <w:tcPr>
            <w:tcW w:w="9058" w:type="dxa"/>
            <w:gridSpan w:val="2"/>
          </w:tcPr>
          <w:p w14:paraId="622E1AE5" w14:textId="77777777" w:rsidR="00013E57" w:rsidRPr="00013E57" w:rsidRDefault="00013E57" w:rsidP="00013E57">
            <w:pPr>
              <w:ind w:left="596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013E57" w:rsidRPr="00013E57" w14:paraId="5F60D9B2" w14:textId="77777777" w:rsidTr="009816B9">
        <w:tc>
          <w:tcPr>
            <w:tcW w:w="9058" w:type="dxa"/>
            <w:gridSpan w:val="2"/>
          </w:tcPr>
          <w:p w14:paraId="03AEAE49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Osobą upoważnioną do kontaktów z Zamawiającym w zakresie złożonej Oferty oraz ewentualnej realizacji umowy jest: ……………………………………………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…….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: …..............……, e mail: ………………..…….…….</w:t>
            </w:r>
          </w:p>
        </w:tc>
      </w:tr>
      <w:tr w:rsidR="00013E57" w:rsidRPr="00013E57" w14:paraId="12D5FE88" w14:textId="77777777" w:rsidTr="009816B9">
        <w:tc>
          <w:tcPr>
            <w:tcW w:w="9058" w:type="dxa"/>
            <w:gridSpan w:val="2"/>
          </w:tcPr>
          <w:p w14:paraId="218C5DD4" w14:textId="77777777" w:rsidR="00013E57" w:rsidRPr="00013E57" w:rsidRDefault="00013E57" w:rsidP="00013E57">
            <w:pPr>
              <w:ind w:left="596" w:hanging="59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Załącznikami do niniejszej Oferty są: </w:t>
            </w:r>
          </w:p>
          <w:p w14:paraId="20F85187" w14:textId="77777777" w:rsidR="00013E57" w:rsidRPr="00013E57" w:rsidRDefault="00013E57" w:rsidP="00013E57">
            <w:pPr>
              <w:ind w:left="88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Oświadczenie o niepodleganiu wykluczeniu i spełnieniu warunków udziału w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postępowaniu;*</w:t>
            </w:r>
            <w:proofErr w:type="gramEnd"/>
          </w:p>
          <w:p w14:paraId="715C74C4" w14:textId="77777777" w:rsidR="00013E57" w:rsidRPr="00013E57" w:rsidRDefault="00013E57" w:rsidP="00013E57">
            <w:pPr>
              <w:ind w:left="88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……………………………………………………………………………………………..;</w:t>
            </w:r>
          </w:p>
          <w:p w14:paraId="02F88369" w14:textId="77777777" w:rsidR="00013E57" w:rsidRPr="00013E57" w:rsidRDefault="00013E57" w:rsidP="00013E57">
            <w:pPr>
              <w:ind w:left="88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ab/>
              <w:t>…………….……………………………………………………………………………….</w:t>
            </w:r>
          </w:p>
        </w:tc>
      </w:tr>
      <w:tr w:rsidR="00013E57" w:rsidRPr="00013E57" w14:paraId="28AF8D87" w14:textId="77777777" w:rsidTr="009816B9">
        <w:tc>
          <w:tcPr>
            <w:tcW w:w="9058" w:type="dxa"/>
            <w:gridSpan w:val="2"/>
            <w:shd w:val="clear" w:color="auto" w:fill="F2F2F2" w:themeFill="background1" w:themeFillShade="F2"/>
          </w:tcPr>
          <w:p w14:paraId="36926167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013E57" w:rsidRPr="00013E57" w14:paraId="1BAFD017" w14:textId="77777777" w:rsidTr="009816B9">
        <w:tc>
          <w:tcPr>
            <w:tcW w:w="9058" w:type="dxa"/>
            <w:gridSpan w:val="2"/>
          </w:tcPr>
          <w:p w14:paraId="71D5371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12DCD31E" w14:textId="77777777" w:rsidTr="009816B9">
        <w:tc>
          <w:tcPr>
            <w:tcW w:w="9058" w:type="dxa"/>
            <w:gridSpan w:val="2"/>
            <w:shd w:val="clear" w:color="auto" w:fill="auto"/>
          </w:tcPr>
          <w:p w14:paraId="42CECEB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013E57" w:rsidRPr="00013E57" w14:paraId="43CC3414" w14:textId="77777777" w:rsidTr="009816B9">
        <w:tc>
          <w:tcPr>
            <w:tcW w:w="9058" w:type="dxa"/>
            <w:gridSpan w:val="2"/>
            <w:shd w:val="clear" w:color="auto" w:fill="F2F2F2" w:themeFill="background1" w:themeFillShade="F2"/>
          </w:tcPr>
          <w:p w14:paraId="3C9BE5D0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013E57" w:rsidRPr="00013E57" w14:paraId="14A77C23" w14:textId="77777777" w:rsidTr="009816B9">
        <w:tc>
          <w:tcPr>
            <w:tcW w:w="9058" w:type="dxa"/>
            <w:gridSpan w:val="2"/>
          </w:tcPr>
          <w:p w14:paraId="0BF6C31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013E57" w:rsidRPr="00013E57" w14:paraId="7ED61558" w14:textId="77777777" w:rsidTr="009816B9">
        <w:tc>
          <w:tcPr>
            <w:tcW w:w="9058" w:type="dxa"/>
            <w:gridSpan w:val="2"/>
          </w:tcPr>
          <w:p w14:paraId="78520D5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013E57" w:rsidRPr="00013E57" w14:paraId="26F7C398" w14:textId="77777777" w:rsidTr="009816B9">
        <w:tc>
          <w:tcPr>
            <w:tcW w:w="9058" w:type="dxa"/>
            <w:gridSpan w:val="2"/>
          </w:tcPr>
          <w:p w14:paraId="75FDDC4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niniejszej oferty, w szczególności wymogi co do jej podpisania i złożenia, zostały szczegółowo opisane w SWZ.</w:t>
            </w:r>
          </w:p>
        </w:tc>
      </w:tr>
      <w:tr w:rsidR="00013E57" w:rsidRPr="00013E57" w14:paraId="3D38593B" w14:textId="77777777" w:rsidTr="009816B9">
        <w:tc>
          <w:tcPr>
            <w:tcW w:w="9058" w:type="dxa"/>
            <w:gridSpan w:val="2"/>
            <w:shd w:val="clear" w:color="auto" w:fill="auto"/>
          </w:tcPr>
          <w:p w14:paraId="0A175C3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1E7266AE" w14:textId="77777777" w:rsidTr="009816B9">
        <w:tc>
          <w:tcPr>
            <w:tcW w:w="9058" w:type="dxa"/>
            <w:gridSpan w:val="2"/>
            <w:shd w:val="clear" w:color="auto" w:fill="F2F2F2" w:themeFill="background1" w:themeFillShade="F2"/>
          </w:tcPr>
          <w:p w14:paraId="35C4045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1</w:t>
            </w: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Dz.Urz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. UE L 119 z 04.05.2016, str. 1)</w:t>
            </w:r>
          </w:p>
          <w:p w14:paraId="3BE6C07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2</w:t>
            </w: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bookmarkStart w:id="4" w:name="_Hlk64032266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W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przypadku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(usunięcie treści oświadczenia np. przez jego wykreślenie)</w:t>
            </w:r>
          </w:p>
        </w:tc>
      </w:tr>
      <w:tr w:rsidR="00013E57" w:rsidRPr="00013E57" w14:paraId="334DB841" w14:textId="77777777" w:rsidTr="009816B9">
        <w:tc>
          <w:tcPr>
            <w:tcW w:w="9058" w:type="dxa"/>
            <w:gridSpan w:val="2"/>
          </w:tcPr>
          <w:p w14:paraId="25D9E5B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A2603E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530111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bookmarkEnd w:id="0"/>
    <w:p w14:paraId="31E3D57F" w14:textId="2A58F82C" w:rsidR="00BB28DE" w:rsidRPr="00181A76" w:rsidRDefault="00BB28DE" w:rsidP="00181A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BB28DE" w:rsidRPr="00181A76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BA28" w14:textId="77777777" w:rsidR="00C15CC0" w:rsidRDefault="00C15CC0">
      <w:pPr>
        <w:spacing w:after="0" w:line="240" w:lineRule="auto"/>
      </w:pPr>
      <w:r>
        <w:separator/>
      </w:r>
    </w:p>
  </w:endnote>
  <w:endnote w:type="continuationSeparator" w:id="0">
    <w:p w14:paraId="16FA041E" w14:textId="77777777" w:rsidR="00C15CC0" w:rsidRDefault="00C1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3EF" w14:textId="77777777" w:rsidR="00C15CC0" w:rsidRDefault="00C15CC0">
      <w:pPr>
        <w:spacing w:after="0" w:line="240" w:lineRule="auto"/>
      </w:pPr>
      <w:r>
        <w:separator/>
      </w:r>
    </w:p>
  </w:footnote>
  <w:footnote w:type="continuationSeparator" w:id="0">
    <w:p w14:paraId="7546DBEF" w14:textId="77777777" w:rsidR="00C15CC0" w:rsidRDefault="00C1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C15CC0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181A76"/>
    <w:rsid w:val="005A2F9F"/>
    <w:rsid w:val="00733F93"/>
    <w:rsid w:val="00BB28DE"/>
    <w:rsid w:val="00C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2022-02-18T20:39:00Z</dcterms:created>
  <dcterms:modified xsi:type="dcterms:W3CDTF">2022-02-18T20:39:00Z</dcterms:modified>
</cp:coreProperties>
</file>